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62731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Ольгинского муниципального округа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п. Моряк-Рыболов"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Журавлева Д.М.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3397372)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п.Моряк-Рыболов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5627312" w:id="5"/>
    <w:p>
      <w:pPr>
        <w:sectPr>
          <w:pgSz w:w="11906" w:h="16383" w:orient="portrait"/>
        </w:sectPr>
      </w:pPr>
    </w:p>
    <w:bookmarkEnd w:id="5"/>
    <w:bookmarkEnd w:id="0"/>
    <w:bookmarkStart w:name="block-2562731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25627311" w:id="8"/>
    <w:p>
      <w:pPr>
        <w:sectPr>
          <w:pgSz w:w="11906" w:h="16383" w:orient="portrait"/>
        </w:sectPr>
      </w:pPr>
    </w:p>
    <w:bookmarkEnd w:id="8"/>
    <w:bookmarkEnd w:id="6"/>
    <w:bookmarkStart w:name="block-2562730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25627306" w:id="10"/>
    <w:p>
      <w:pPr>
        <w:sectPr>
          <w:pgSz w:w="11906" w:h="16383" w:orient="portrait"/>
        </w:sectPr>
      </w:pPr>
    </w:p>
    <w:bookmarkEnd w:id="10"/>
    <w:bookmarkEnd w:id="9"/>
    <w:bookmarkStart w:name="block-25627307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25627307" w:id="13"/>
    <w:p>
      <w:pPr>
        <w:sectPr>
          <w:pgSz w:w="11906" w:h="16383" w:orient="portrait"/>
        </w:sectPr>
      </w:pPr>
    </w:p>
    <w:bookmarkEnd w:id="13"/>
    <w:bookmarkEnd w:id="11"/>
    <w:bookmarkStart w:name="block-25627308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7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627308" w:id="15"/>
    <w:p>
      <w:pPr>
        <w:sectPr>
          <w:pgSz w:w="16383" w:h="11906" w:orient="landscape"/>
        </w:sectPr>
      </w:pPr>
    </w:p>
    <w:bookmarkEnd w:id="15"/>
    <w:bookmarkEnd w:id="14"/>
    <w:bookmarkStart w:name="block-2562730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7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7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627309" w:id="17"/>
    <w:p>
      <w:pPr>
        <w:sectPr>
          <w:pgSz w:w="16383" w:h="11906" w:orient="landscape"/>
        </w:sectPr>
      </w:pPr>
    </w:p>
    <w:bookmarkEnd w:id="17"/>
    <w:bookmarkEnd w:id="16"/>
    <w:bookmarkStart w:name="block-25627310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9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69d17760-19f2-48fc-b551-840656d5e70d" w:id="20"/>
      <w:r>
        <w:rPr>
          <w:rFonts w:ascii="Times New Roman" w:hAnsi="Times New Roman"/>
          <w:b w:val="false"/>
          <w:i w:val="false"/>
          <w:color w:val="000000"/>
          <w:sz w:val="28"/>
        </w:rPr>
        <w:t>https://workprogram.edsoo.ru/work-programs/3396831</w:t>
      </w:r>
      <w:bookmarkEnd w:id="20"/>
    </w:p>
    <w:bookmarkStart w:name="block-25627310" w:id="21"/>
    <w:p>
      <w:pPr>
        <w:sectPr>
          <w:pgSz w:w="11906" w:h="16383" w:orient="portrait"/>
        </w:sectPr>
      </w:pPr>
    </w:p>
    <w:bookmarkEnd w:id="21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