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62409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3396969)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5624094" w:id="5"/>
    <w:p>
      <w:pPr>
        <w:sectPr>
          <w:pgSz w:w="11906" w:h="16383" w:orient="portrait"/>
        </w:sectPr>
      </w:pPr>
    </w:p>
    <w:bookmarkEnd w:id="5"/>
    <w:bookmarkEnd w:id="0"/>
    <w:bookmarkStart w:name="block-2562409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5624095" w:id="8"/>
    <w:p>
      <w:pPr>
        <w:sectPr>
          <w:pgSz w:w="11906" w:h="16383" w:orient="portrait"/>
        </w:sectPr>
      </w:pPr>
    </w:p>
    <w:bookmarkEnd w:id="8"/>
    <w:bookmarkEnd w:id="6"/>
    <w:bookmarkStart w:name="block-2562409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5624096" w:id="18"/>
    <w:p>
      <w:pPr>
        <w:sectPr>
          <w:pgSz w:w="11906" w:h="16383" w:orient="portrait"/>
        </w:sectPr>
      </w:pPr>
    </w:p>
    <w:bookmarkEnd w:id="18"/>
    <w:bookmarkEnd w:id="9"/>
    <w:bookmarkStart w:name="block-25624090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5624090" w:id="33"/>
    <w:p>
      <w:pPr>
        <w:sectPr>
          <w:pgSz w:w="11906" w:h="16383" w:orient="portrait"/>
        </w:sectPr>
      </w:pPr>
    </w:p>
    <w:bookmarkEnd w:id="33"/>
    <w:bookmarkEnd w:id="19"/>
    <w:bookmarkStart w:name="block-25624091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24091" w:id="35"/>
    <w:p>
      <w:pPr>
        <w:sectPr>
          <w:pgSz w:w="16383" w:h="11906" w:orient="landscape"/>
        </w:sectPr>
      </w:pPr>
    </w:p>
    <w:bookmarkEnd w:id="35"/>
    <w:bookmarkEnd w:id="34"/>
    <w:bookmarkStart w:name="block-25624092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24092" w:id="37"/>
    <w:p>
      <w:pPr>
        <w:sectPr>
          <w:pgSz w:w="16383" w:h="11906" w:orient="landscape"/>
        </w:sectPr>
      </w:pPr>
    </w:p>
    <w:bookmarkEnd w:id="37"/>
    <w:bookmarkEnd w:id="36"/>
    <w:bookmarkStart w:name="block-25624093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42"/>
      <w:r>
        <w:rPr>
          <w:rFonts w:ascii="Times New Roman" w:hAnsi="Times New Roman"/>
          <w:b w:val="false"/>
          <w:i w:val="false"/>
          <w:color w:val="000000"/>
          <w:sz w:val="28"/>
        </w:rPr>
        <w:t>https://workprogram.edsoo.ru/work-programs/3396831</w:t>
      </w:r>
      <w:bookmarkEnd w:id="4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5624093" w:id="43"/>
    <w:p>
      <w:pPr>
        <w:sectPr>
          <w:pgSz w:w="11906" w:h="16383" w:orient="portrait"/>
        </w:sectPr>
      </w:pPr>
    </w:p>
    <w:bookmarkEnd w:id="43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