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998458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Ольгинского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п.Моряк-Рыболов"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Журавлева Д.М.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2670536)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п.Моряк-Рыболов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9984581" w:id="5"/>
    <w:p>
      <w:pPr>
        <w:sectPr>
          <w:pgSz w:w="11906" w:h="16383" w:orient="portrait"/>
        </w:sectPr>
      </w:pPr>
    </w:p>
    <w:bookmarkEnd w:id="5"/>
    <w:bookmarkEnd w:id="0"/>
    <w:bookmarkStart w:name="block-1998458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9984583" w:id="8"/>
    <w:p>
      <w:pPr>
        <w:sectPr>
          <w:pgSz w:w="11906" w:h="16383" w:orient="portrait"/>
        </w:sectPr>
      </w:pPr>
    </w:p>
    <w:bookmarkEnd w:id="8"/>
    <w:bookmarkEnd w:id="6"/>
    <w:bookmarkStart w:name="block-1998458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19984582" w:id="10"/>
    <w:p>
      <w:pPr>
        <w:sectPr>
          <w:pgSz w:w="11906" w:h="16383" w:orient="portrait"/>
        </w:sectPr>
      </w:pPr>
    </w:p>
    <w:bookmarkEnd w:id="10"/>
    <w:bookmarkEnd w:id="9"/>
    <w:bookmarkStart w:name="block-19984584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19984584" w:id="16"/>
    <w:p>
      <w:pPr>
        <w:sectPr>
          <w:pgSz w:w="11906" w:h="16383" w:orient="portrait"/>
        </w:sectPr>
      </w:pPr>
    </w:p>
    <w:bookmarkEnd w:id="16"/>
    <w:bookmarkEnd w:id="11"/>
    <w:bookmarkStart w:name="block-19984580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984580" w:id="18"/>
    <w:p>
      <w:pPr>
        <w:sectPr>
          <w:pgSz w:w="16383" w:h="11906" w:orient="landscape"/>
        </w:sectPr>
      </w:pPr>
    </w:p>
    <w:bookmarkEnd w:id="18"/>
    <w:bookmarkEnd w:id="17"/>
    <w:bookmarkStart w:name="block-19984585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984585" w:id="20"/>
    <w:p>
      <w:pPr>
        <w:sectPr>
          <w:pgSz w:w="16383" w:h="11906" w:orient="landscape"/>
        </w:sectPr>
      </w:pPr>
    </w:p>
    <w:bookmarkEnd w:id="20"/>
    <w:bookmarkEnd w:id="19"/>
    <w:bookmarkStart w:name="block-19984586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9984586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