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998434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Администрация Ольгинского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п.Моряк-Рыболов"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Журавлева Д.М.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2670507)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п.Моряк-Рыболов</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9984345" w:id="5"/>
    <w:p>
      <w:pPr>
        <w:sectPr>
          <w:pgSz w:w="11906" w:h="16383" w:orient="portrait"/>
        </w:sectPr>
      </w:pPr>
    </w:p>
    <w:bookmarkEnd w:id="5"/>
    <w:bookmarkEnd w:id="0"/>
    <w:bookmarkStart w:name="block-1998434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19984346" w:id="7"/>
    <w:p>
      <w:pPr>
        <w:sectPr>
          <w:pgSz w:w="11906" w:h="16383" w:orient="portrait"/>
        </w:sectPr>
      </w:pPr>
    </w:p>
    <w:bookmarkEnd w:id="7"/>
    <w:bookmarkEnd w:id="6"/>
    <w:bookmarkStart w:name="block-1998434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19984341" w:id="9"/>
    <w:p>
      <w:pPr>
        <w:sectPr>
          <w:pgSz w:w="11906" w:h="16383" w:orient="portrait"/>
        </w:sectPr>
      </w:pPr>
    </w:p>
    <w:bookmarkEnd w:id="9"/>
    <w:bookmarkEnd w:id="8"/>
    <w:bookmarkStart w:name="block-19984342"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19984342" w:id="11"/>
    <w:p>
      <w:pPr>
        <w:sectPr>
          <w:pgSz w:w="11906" w:h="16383" w:orient="portrait"/>
        </w:sectPr>
      </w:pPr>
    </w:p>
    <w:bookmarkEnd w:id="11"/>
    <w:bookmarkEnd w:id="10"/>
    <w:bookmarkStart w:name="block-1998434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9984343" w:id="13"/>
    <w:p>
      <w:pPr>
        <w:sectPr>
          <w:pgSz w:w="16383" w:h="11906" w:orient="landscape"/>
        </w:sectPr>
      </w:pPr>
    </w:p>
    <w:bookmarkEnd w:id="13"/>
    <w:bookmarkEnd w:id="12"/>
    <w:bookmarkStart w:name="block-1998434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9984344" w:id="15"/>
    <w:p>
      <w:pPr>
        <w:sectPr>
          <w:pgSz w:w="16383" w:h="11906" w:orient="landscape"/>
        </w:sectPr>
      </w:pPr>
    </w:p>
    <w:bookmarkEnd w:id="15"/>
    <w:bookmarkEnd w:id="14"/>
    <w:bookmarkStart w:name="block-1998434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9984347"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