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998396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Журавлева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2670459)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п.Моряк-Рыболов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9983963" w:id="5"/>
    <w:p>
      <w:pPr>
        <w:sectPr>
          <w:pgSz w:w="11906" w:h="16383" w:orient="portrait"/>
        </w:sectPr>
      </w:pPr>
    </w:p>
    <w:bookmarkEnd w:id="5"/>
    <w:bookmarkEnd w:id="0"/>
    <w:bookmarkStart w:name="block-1998396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983964" w:id="8"/>
    <w:p>
      <w:pPr>
        <w:sectPr>
          <w:pgSz w:w="11906" w:h="16383" w:orient="portrait"/>
        </w:sectPr>
      </w:pPr>
    </w:p>
    <w:bookmarkEnd w:id="8"/>
    <w:bookmarkEnd w:id="6"/>
    <w:bookmarkStart w:name="block-19983966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983966" w:id="12"/>
    <w:p>
      <w:pPr>
        <w:sectPr>
          <w:pgSz w:w="11906" w:h="16383" w:orient="portrait"/>
        </w:sectPr>
      </w:pPr>
    </w:p>
    <w:bookmarkEnd w:id="12"/>
    <w:bookmarkEnd w:id="9"/>
    <w:bookmarkStart w:name="block-19983967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9983967" w:id="16"/>
    <w:p>
      <w:pPr>
        <w:sectPr>
          <w:pgSz w:w="11906" w:h="16383" w:orient="portrait"/>
        </w:sectPr>
      </w:pPr>
    </w:p>
    <w:bookmarkEnd w:id="16"/>
    <w:bookmarkEnd w:id="13"/>
    <w:bookmarkStart w:name="block-1998396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983961" w:id="18"/>
    <w:p>
      <w:pPr>
        <w:sectPr>
          <w:pgSz w:w="16383" w:h="11906" w:orient="landscape"/>
        </w:sectPr>
      </w:pPr>
    </w:p>
    <w:bookmarkEnd w:id="18"/>
    <w:bookmarkEnd w:id="17"/>
    <w:bookmarkStart w:name="block-1998396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983962" w:id="20"/>
    <w:p>
      <w:pPr>
        <w:sectPr>
          <w:pgSz w:w="16383" w:h="11906" w:orient="landscape"/>
        </w:sectPr>
      </w:pPr>
    </w:p>
    <w:bookmarkEnd w:id="20"/>
    <w:bookmarkEnd w:id="19"/>
    <w:bookmarkStart w:name="block-1998396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983965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