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62302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599c772b-1c2c-414c-9fa0-86e4dc0ff531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c2e57544-b06e-4214-b0f2-f2dfb4114124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Журавлева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3396831)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«Математика»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5-6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bc34a7f4-4026-4a2d-8185-cd5f043d8440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3e14b86-74d9-40f7-89f9-3e3227438fe0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5623022" w:id="5"/>
    <w:p>
      <w:pPr>
        <w:sectPr>
          <w:pgSz w:w="11906" w:h="16383" w:orient="portrait"/>
        </w:sectPr>
      </w:pPr>
    </w:p>
    <w:bookmarkEnd w:id="5"/>
    <w:bookmarkEnd w:id="0"/>
    <w:bookmarkStart w:name="block-2562302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Приоритетными целями обучения математике в 5–6 классах являются: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>
      <w:pPr>
        <w:spacing w:before="0" w:after="0" w:line="264"/>
        <w:ind w:firstLine="600"/>
        <w:jc w:val="both"/>
      </w:pPr>
      <w:bookmarkStart w:name="b3bba1d8-96c6-4edf-a714-0cf8fa85e20b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bookmarkStart w:name="block-25623023" w:id="8"/>
    <w:p>
      <w:pPr>
        <w:sectPr>
          <w:pgSz w:w="11906" w:h="16383" w:orient="portrait"/>
        </w:sectPr>
      </w:pPr>
    </w:p>
    <w:bookmarkEnd w:id="8"/>
    <w:bookmarkEnd w:id="6"/>
    <w:bookmarkStart w:name="block-2562302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ОБУЧЕНИЯ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 и нуль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>
      <w:pPr>
        <w:spacing w:before="0" w:after="0" w:line="264"/>
        <w:ind w:firstLine="600"/>
        <w:jc w:val="both"/>
      </w:pPr>
      <w:bookmarkStart w:name="_Toc124426196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197" w:id="11"/>
      <w:bookmarkEnd w:id="11"/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действия с десятичными дробями. Округление десятичных дробей.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основных задач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столбчатых диаграмм.</w:t>
      </w:r>
    </w:p>
    <w:p>
      <w:pPr>
        <w:spacing w:before="0" w:after="0" w:line="264"/>
        <w:ind w:firstLine="600"/>
        <w:jc w:val="both"/>
      </w:pPr>
      <w:bookmarkStart w:name="_Toc12442619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bookmarkStart w:name="_Toc124426200" w:id="13"/>
      <w:bookmarkEnd w:id="13"/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прямоугольного параллелепипеда, куба. Единицы измерения объёма.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Натуральные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>
      <w:pPr>
        <w:spacing w:before="0" w:after="0" w:line="264"/>
        <w:ind w:firstLine="600"/>
        <w:jc w:val="both"/>
      </w:pPr>
      <w:bookmarkStart w:name="_Toc124426201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Дроби</w:t>
      </w:r>
    </w:p>
    <w:p>
      <w:pPr>
        <w:spacing w:before="0" w:after="0" w:line="264"/>
        <w:ind w:firstLine="600"/>
        <w:jc w:val="both"/>
      </w:pPr>
      <w:bookmarkStart w:name="_Toc12442620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Положительные и отрицательные числа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>
      <w:pPr>
        <w:spacing w:before="0" w:after="0" w:line="264"/>
        <w:ind w:firstLine="600"/>
        <w:jc w:val="both"/>
      </w:pPr>
      <w:bookmarkStart w:name="_Toc12442620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>
      <w:pPr>
        <w:spacing w:before="0" w:after="0" w:line="264"/>
        <w:ind w:firstLine="600"/>
        <w:jc w:val="both"/>
      </w:pPr>
      <w:bookmarkStart w:name="_Toc12442620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и прикидка, округление результата. Составление буквенных выражений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>
      <w:pPr>
        <w:spacing w:before="0" w:after="0" w:line="264"/>
        <w:ind w:firstLine="600"/>
        <w:jc w:val="both"/>
      </w:pPr>
      <w:bookmarkStart w:name="_Toc12442620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Симметрия: центральная, осевая и зеркальная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bookmarkStart w:name="block-25623024" w:id="19"/>
    <w:p>
      <w:pPr>
        <w:sectPr>
          <w:pgSz w:w="11906" w:h="16383" w:orient="portrait"/>
        </w:sectPr>
      </w:pPr>
    </w:p>
    <w:bookmarkEnd w:id="19"/>
    <w:bookmarkEnd w:id="9"/>
    <w:bookmarkStart w:name="block-25623025" w:id="2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«МАТЕМАТИКА»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08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проверку, прикидку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натуральные числа.</w:t>
      </w:r>
    </w:p>
    <w:p>
      <w:pPr>
        <w:spacing w:before="0" w:after="0" w:line="264"/>
        <w:ind w:firstLine="600"/>
        <w:jc w:val="both"/>
      </w:pPr>
      <w:bookmarkStart w:name="_Toc124426209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краткие записи, схемы, таблицы, обозначения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bookmarkStart w:name="_Toc124426210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11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целые числа и десятичные дроби, находить приближения чисел.</w:t>
      </w:r>
    </w:p>
    <w:p>
      <w:pPr>
        <w:spacing w:before="0" w:after="0" w:line="264"/>
        <w:ind w:firstLine="600"/>
        <w:jc w:val="both"/>
      </w:pPr>
      <w:bookmarkStart w:name="_Toc124426212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Числовые и буквенные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Пользоваться масштабом, составлять пропорции и отношения.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неизвестный компонент равенства.</w:t>
      </w:r>
    </w:p>
    <w:p>
      <w:pPr>
        <w:spacing w:before="0" w:after="0" w:line="264"/>
        <w:ind w:firstLine="600"/>
        <w:jc w:val="both"/>
      </w:pPr>
      <w:bookmarkStart w:name="_Toc124426213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Решение текстовых задач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многошаговые текстовые задачи арифметическим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буквенные выражения по условию задачи.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информацию с помощью таблиц, линейной и столбчатой диаграмм.</w:t>
      </w:r>
    </w:p>
    <w:p>
      <w:pPr>
        <w:spacing w:before="0" w:after="0" w:line="264"/>
        <w:ind w:firstLine="600"/>
        <w:jc w:val="both"/>
      </w:pPr>
      <w:bookmarkStart w:name="_Toc124426214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Наглядная геометрия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клетчатой бумаге прямоугольный параллелепипед.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bookmarkStart w:name="block-25623025" w:id="28"/>
    <w:p>
      <w:pPr>
        <w:sectPr>
          <w:pgSz w:w="11906" w:h="16383" w:orient="portrait"/>
        </w:sectPr>
      </w:pPr>
    </w:p>
    <w:bookmarkEnd w:id="28"/>
    <w:bookmarkEnd w:id="20"/>
    <w:bookmarkStart w:name="block-25623021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https://m.edsoo.ru/7f4131ce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1"/>
        <w:gridCol w:w="2320"/>
        <w:gridCol w:w="1465"/>
        <w:gridCol w:w="2508"/>
        <w:gridCol w:w="2627"/>
        <w:gridCol w:w="3973"/>
      </w:tblGrid>
      <w:tr>
        <w:trPr>
          <w:trHeight w:val="300" w:hRule="atLeast"/>
          <w:trHeight w:val="144" w:hRule="atLeast"/>
        </w:trPr>
        <w:tc>
          <w:tcPr>
            <w:tcW w:w="4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https://m.edsoo.ru/7f414736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3021" w:id="30"/>
    <w:p>
      <w:pPr>
        <w:sectPr>
          <w:pgSz w:w="16383" w:h="11906" w:orient="landscape"/>
        </w:sectPr>
      </w:pPr>
    </w:p>
    <w:bookmarkEnd w:id="30"/>
    <w:bookmarkEnd w:id="29"/>
    <w:bookmarkStart w:name="block-25623020" w:id="3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>
        <w:trPr>
          <w:trHeight w:val="300" w:hRule="atLeast"/>
          <w:trHeight w:val="144" w:hRule="atLeast"/>
        </w:trPr>
        <w:tc>
          <w:tcPr>
            <w:tcW w:w="4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https://m.edsoo.ru/f2a0cc0c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https://m.edsoo.ru/f2a0cafe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https://m.edsoo.ru/f2a0e0fc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https://m.edsoo.ru/f2a0e2a0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https://m.edsoo.ru/f2a0e426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https://m.edsoo.ru/f2a0ce32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https://m.edsoo.ru/f2a0cf54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https://m.edsoo.ru/f2a0d300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https://m.edsoo.ru/f2a0d440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https://m.edsoo.ru/f2a0eaca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https://m.edsoo.ru/f2a0f5ba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https://m.edsoo.ru/f2a0f704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https://m.edsoo.ru/f2a0fd8a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https://m.edsoo.ru/f2a1015e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https://m.edsoo.ru/f2a10da2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https://m.edsoo.ru/f2a104ec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https://m.edsoo.ru/f2a0ef3e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https://m.edsoo.ru/f2a1116c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https://m.edsoo.ru/f2a114fa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https://m.edsoo.ru/f2a11a90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https://m.edsoo.ru/f2a11bb2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https://m.edsoo.ru/f2a1196e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https://m.edsoo.ru/f2a11f18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https://m.edsoo.ru/f2a123fa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https://m.edsoo.ru/f2a0f894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https://m.edsoo.ru/f2a0f9fc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https://m.edsoo.ru/f2a121a2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https://m.edsoo.ru/f2a12558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https://m.edsoo.ru/f2a12832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https://m.edsoo.ru/f2a12990</w:t>
              </w:r>
            </w:hyperlink>
          </w:p>
        </w:tc>
      </w:tr>
      <w:tr>
        <w:trPr>
          <w:trHeight w:val="11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https://m.edsoo.ru/f2a12cba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https://m.edsoo.ru/f2a0d54e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https://m.edsoo.ru/f2a0daee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https://m.edsoo.ru/f2a0d684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https://m.edsoo.ru/f2a0d7e2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https://m.edsoo.ru/f2a1302a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https://m.edsoo.ru/f2a132fa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https://m.edsoo.ru/f2a13476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https://m.edsoo.ru/f2a13606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https://m.edsoo.ru/f2a13764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https://m.edsoo.ru/f2a13c8c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https://m.edsoo.ru/f2a14146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https://m.edsoo.ru/f2a153f2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https://m.edsoo.ru/f2a15582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https://m.edsoo.ru/f2a143e4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https://m.edsoo.ru/f2a1451a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https://m.edsoo.ru/f2a1463c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https://m.edsoo.ru/f2a1475e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https://m.edsoo.ru/f2a14c90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https://m.edsoo.ru/f2a14de4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https://m.edsoo.ru/f2a14f74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https://m.edsoo.ru/f2a151f4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https://m.edsoo.ru/f2a17cc4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https://m.edsoo.ru/f2a17e54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https://m.edsoo.ru/f2a1802a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https://m.edsoo.ru/f2a1592e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https://m.edsoo.ru/f2a15a5a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https://m.edsoo.ru/f2a15b68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https://m.edsoo.ru/f2a15e2e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https://m.edsoo.ru/f2a184e4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https://m.edsoo.ru/f2a18692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https://m.edsoo.ru/f2a18a20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https://m.edsoo.ru/f2a18b56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https://m.edsoo.ru/f2a19088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https://m.edsoo.ru/f2a19560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https://m.edsoo.ru/f2a196a0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https://m.edsoo.ru/f2a198da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https://m.edsoo.ru/f2a1835e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https://m.edsoo.ru/f2a18c5a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https://m.edsoo.ru/f2a18e76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https://m.edsoo.ru/f2a18f7a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https://m.edsoo.ru/f2a199f2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https://m.edsoo.ru/f2a19c2c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https://m.edsoo.ru/f2a1a1d6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https://m.edsoo.ru/f2a1a2ee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https://m.edsoo.ru/f2a1a3fc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https://m.edsoo.ru/f2a1a51e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https://m.edsoo.ru/f2a16ae0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https://m.edsoo.ru/f2a16c7a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https://m.edsoo.ru/f2a16e1e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https://m.edsoo.ru/f2a16194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https://m.edsoo.ru/f2a16fe0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https://m.edsoo.ru/f2a17184</w:t>
              </w:r>
            </w:hyperlink>
          </w:p>
        </w:tc>
      </w:tr>
      <w:tr>
        <w:trPr>
          <w:trHeight w:val="2130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https://m.edsoo.ru/f2a17328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https://m.edsoo.ru/f2a1691e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https://m.edsoo.ru/f2a1b55e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https://m.edsoo.ru/f2a1b87e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https://m.edsoo.ru/f2a1c49a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https://m.edsoo.ru/f2a1cb02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https://m.edsoo.ru/f2a1cc2e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https://m.edsoo.ru/f2a1ce4a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https://m.edsoo.ru/f2a1cf62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https://m.edsoo.ru/f2a1d174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https://m.edsoo.ru/f2a1d750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https://m.edsoo.ru/f2a1d962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https://m.edsoo.ru/f2a1da7a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https://m.edsoo.ru/f2a1db88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https://m.edsoo.ru/f2a1e01a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https://m.edsoo.ru/f2a1e150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https://m.edsoo.ru/f2a1e3da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https://m.edsoo.ru/f2a1e4f2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https://m.edsoo.ru/f2a1e5f6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https://m.edsoo.ru/f2a1e704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https://m.edsoo.ru/f2a1eb50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https://m.edsoo.ru/f2a1ec68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https://m.edsoo.ru/f2a1ed8a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https://m.edsoo.ru/f2a1ef10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https://m.edsoo.ru/f2a1f028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https://m.edsoo.ru/f2a1f136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https://m.edsoo.ru/f2a1f23a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https://m.edsoo.ru/f2a1a69a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https://m.edsoo.ru/f2a1ad2a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https://m.edsoo.ru/f2a1a802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https://m.edsoo.ru/f2a1a924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https://m.edsoo.ru/f2a1aef6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https://m.edsoo.ru/f2a1b248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https://m.edsoo.ru/f2a1f76c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https://m.edsoo.ru/f2a1faaa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https://m.edsoo.ru/f2a1fc08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https://m.edsoo.ru/f2a1feec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https://m.edsoo.ru/f2a200a4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https://m.edsoo.ru/f2a201f8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https://m.edsoo.ru/f2a20388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https://m.edsoo.ru/f2a2069e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9"/>
        <w:gridCol w:w="2800"/>
        <w:gridCol w:w="1178"/>
        <w:gridCol w:w="2174"/>
        <w:gridCol w:w="2317"/>
        <w:gridCol w:w="1641"/>
        <w:gridCol w:w="2815"/>
      </w:tblGrid>
      <w:tr>
        <w:trPr>
          <w:trHeight w:val="300" w:hRule="atLeast"/>
          <w:trHeight w:val="144" w:hRule="atLeast"/>
        </w:trPr>
        <w:tc>
          <w:tcPr>
            <w:tcW w:w="4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0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https://m.edsoo.ru/f2a208ec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https://m.edsoo.ru/f2a20aea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https://m.edsoo.ru/f2a2140e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https://m.edsoo.ru/f2a21580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https://m.edsoo.ru/f2a216de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https://m.edsoo.ru/f2a2180a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https://m.edsoo.ru/f2a20c48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https://m.edsoo.ru/f2a20d6a</w:t>
              </w:r>
            </w:hyperlink>
          </w:p>
        </w:tc>
      </w:tr>
      <w:tr>
        <w:trPr>
          <w:trHeight w:val="153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https://m.edsoo.ru/f2a21274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https://m.edsoo.ru/f2a22a3e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https://m.edsoo.ru/f2a22b9c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https://m.edsoo.ru/f2a2340c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https://m.edsoo.ru/f2a22d2c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https://m.edsoo.ru/f2a23254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https://m.edsoo.ru/f2a24104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https://m.edsoo.ru/f2a21e90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https://m.edsoo.ru/f2a2226e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https://m.edsoo.ru/f2a226e2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https://m.edsoo.ru/f2a228a4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https://m.edsoo.ru/f2a242a8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https://m.edsoo.ru/f2a24442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https://m.edsoo.ru/f2a24596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https://m.edsoo.ru/f2a248d4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https://m.edsoo.ru/f2a24a32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https://m.edsoo.ru/f2a24776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https://m.edsoo.ru/f2a24eb0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https://m.edsoo.ru/f2a261fc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https://m.edsoo.ru/f2a26670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https://m.edsoo.ru/f2a26936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https://m.edsoo.ru/f2a26ab2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https://m.edsoo.ru/f2a2638c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https://m.edsoo.ru/f2a276c4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https://m.edsoo.ru/f2a277dc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https://m.edsoo.ru/f2a27d40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https://m.edsoo.ru/f2a27ec6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https://m.edsoo.ru/f2a27c00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https://m.edsoo.ru/f2a282c2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https://m.edsoo.ru/f2a28448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https://m.edsoo.ru/f2a28a7e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https://m.edsoo.ru/f2a28c22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https://m.edsoo.ru/f2a28d76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https://m.edsoo.ru/f2a29064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https://m.edsoo.ru/f2a291e0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https://m.edsoo.ru/f2a26512</w:t>
              </w:r>
            </w:hyperlink>
          </w:p>
        </w:tc>
      </w:tr>
      <w:tr>
        <w:trPr>
          <w:trHeight w:val="135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https://m.edsoo.ru/f2a2818c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https://m.edsoo.ru/f2a29546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https://m.edsoo.ru/f2a29a46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https://m.edsoo.ru/f2a29d34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https://m.edsoo.ru/f2a29bea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https://m.edsoo.ru/f2a25428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https://m.edsoo.ru/f2a252ca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https://m.edsoo.ru/f2a257fc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https://m.edsoo.ru/f2a2598c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https://m.edsoo.ru/f2a25ae0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https://m.edsoo.ru/f2a2b274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https://m.edsoo.ru/f2a2b972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https://m.edsoo.ru/f2a2bada</w:t>
              </w:r>
            </w:hyperlink>
          </w:p>
        </w:tc>
      </w:tr>
      <w:tr>
        <w:trPr>
          <w:trHeight w:val="19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https://m.edsoo.ru/f2a2bd14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https://m.edsoo.ru/f2a2be40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https://m.edsoo.ru/f2a2a19e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https://m.edsoo.ru/f2a2a2f2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https://m.edsoo.ru/f2a2a75c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https://m.edsoo.ru/f2a29eb0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https://m.edsoo.ru/f2a2ae8c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https://m.edsoo.ru/f2a2bf6c</w:t>
              </w:r>
            </w:hyperlink>
          </w:p>
        </w:tc>
      </w:tr>
      <w:tr>
        <w:trPr>
          <w:trHeight w:val="900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https://m.edsoo.ru/f2a2c07a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https://m.edsoo.ru/f2a2c17e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https://m.edsoo.ru/f2a2c886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https://m.edsoo.ru/f2a2ca3e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https://m.edsoo.ru/f2a2cba6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https://m.edsoo.ru/f2a2ce30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https://m.edsoo.ru/f2a2cf48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https://m.edsoo.ru/f2a2d830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https://m.edsoo.ru/f2a2dab0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https://m.edsoo.ru/f2a2ddee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https://m.edsoo.ru/f2a2defc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https://m.edsoo.ru/f2a2e384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https://m.edsoo.ru/f2a2e5f0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https://m.edsoo.ru/f2a2e762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https://m.edsoo.ru/f2a2ecf8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https://m.edsoo.ru/f2a2ee10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https://m.edsoo.ru/f2a2f248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https://m.edsoo.ru/f2a304c2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https://m.edsoo.ru/f2a305e4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https://m.edsoo.ru/f2a30706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https://m.edsoo.ru/f2a30ca6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https://m.edsoo.ru/f2a3178c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https://m.edsoo.ru/f2a319c6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https://m.edsoo.ru/f2a31afc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https://m.edsoo.ru/f2a3206a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https://m.edsoo.ru/f2a3252e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https://m.edsoo.ru/f2a321c8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https://m.edsoo.ru/f2a3234e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https://m.edsoo.ru/f2a328f8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https://m.edsoo.ru/f2a32a9c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https://m.edsoo.ru/f2a32bd2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https://m.edsoo.ru/f2a3312c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https://m.edsoo.ru/f2a33352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https://m.edsoo.ru/f2a33596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https://m.edsoo.ru/f2a33780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https://m.edsoo.ru/f2a338b6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https://m.edsoo.ru/f2a339ce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https://m.edsoo.ru/f2a33ad2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https://m.edsoo.ru/f2a33bd6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https://m.edsoo.ru/f2a33f46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https://m.edsoo.ru/f2a340b8</w:t>
              </w:r>
            </w:hyperlink>
          </w:p>
        </w:tc>
      </w:tr>
      <w:tr>
        <w:trPr>
          <w:trHeight w:val="205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https://m.edsoo.ru/f2a3420c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https://m.edsoo.ru/f2a3432e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https://m.edsoo.ru/f2a34478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https://m.edsoo.ru/f2a3482e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https://m.edsoo.ru/f2a34950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https://m.edsoo.ru/f2a34d2e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623020" w:id="32"/>
    <w:p>
      <w:pPr>
        <w:sectPr>
          <w:pgSz w:w="16383" w:h="11906" w:orient="landscape"/>
        </w:sectPr>
      </w:pPr>
    </w:p>
    <w:bookmarkEnd w:id="32"/>
    <w:bookmarkEnd w:id="31"/>
    <w:bookmarkStart w:name="block-25623026" w:id="3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7c2c798-9b73-44dc-9a35-b94ca1af2727" w:id="34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34"/>
      <w:r>
        <w:rPr>
          <w:sz w:val="28"/>
        </w:rPr>
        <w:br/>
      </w:r>
      <w:bookmarkStart w:name="d7c2c798-9b73-44dc-9a35-b94ca1af2727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3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f8298865-b615-4fbc-b3b5-26c7aa18d60c" w:id="36"/>
      <w:r>
        <w:rPr>
          <w:rFonts w:ascii="Times New Roman" w:hAnsi="Times New Roman"/>
          <w:b w:val="false"/>
          <w:i w:val="false"/>
          <w:color w:val="000000"/>
          <w:sz w:val="28"/>
        </w:rPr>
        <w:t>https://workprogram.edsoo.ru/work-programs/3396831</w:t>
      </w:r>
      <w:bookmarkEnd w:id="36"/>
    </w:p>
    <w:bookmarkStart w:name="block-25623026" w:id="37"/>
    <w:p>
      <w:pPr>
        <w:sectPr>
          <w:pgSz w:w="11906" w:h="16383" w:orient="portrait"/>
        </w:sectPr>
      </w:pPr>
    </w:p>
    <w:bookmarkEnd w:id="37"/>
    <w:bookmarkEnd w:id="3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31ce" Type="http://schemas.openxmlformats.org/officeDocument/2006/relationships/hyperlink" Id="rId4"/>
    <Relationship TargetMode="External" Target="https://m.edsoo.ru/7f4131ce" Type="http://schemas.openxmlformats.org/officeDocument/2006/relationships/hyperlink" Id="rId5"/>
    <Relationship TargetMode="External" Target="https://m.edsoo.ru/7f4131ce" Type="http://schemas.openxmlformats.org/officeDocument/2006/relationships/hyperlink" Id="rId6"/>
    <Relationship TargetMode="External" Target="https://m.edsoo.ru/7f4131ce" Type="http://schemas.openxmlformats.org/officeDocument/2006/relationships/hyperlink" Id="rId7"/>
    <Relationship TargetMode="External" Target="https://m.edsoo.ru/7f4131ce" Type="http://schemas.openxmlformats.org/officeDocument/2006/relationships/hyperlink" Id="rId8"/>
    <Relationship TargetMode="External" Target="https://m.edsoo.ru/7f4131ce" Type="http://schemas.openxmlformats.org/officeDocument/2006/relationships/hyperlink" Id="rId9"/>
    <Relationship TargetMode="External" Target="https://m.edsoo.ru/7f4131ce" Type="http://schemas.openxmlformats.org/officeDocument/2006/relationships/hyperlink" Id="rId10"/>
    <Relationship TargetMode="External" Target="https://m.edsoo.ru/7f414736" Type="http://schemas.openxmlformats.org/officeDocument/2006/relationships/hyperlink" Id="rId11"/>
    <Relationship TargetMode="External" Target="https://m.edsoo.ru/7f414736" Type="http://schemas.openxmlformats.org/officeDocument/2006/relationships/hyperlink" Id="rId12"/>
    <Relationship TargetMode="External" Target="https://m.edsoo.ru/7f414736" Type="http://schemas.openxmlformats.org/officeDocument/2006/relationships/hyperlink" Id="rId13"/>
    <Relationship TargetMode="External" Target="https://m.edsoo.ru/7f414736" Type="http://schemas.openxmlformats.org/officeDocument/2006/relationships/hyperlink" Id="rId14"/>
    <Relationship TargetMode="External" Target="https://m.edsoo.ru/7f414736" Type="http://schemas.openxmlformats.org/officeDocument/2006/relationships/hyperlink" Id="rId15"/>
    <Relationship TargetMode="External" Target="https://m.edsoo.ru/7f414736" Type="http://schemas.openxmlformats.org/officeDocument/2006/relationships/hyperlink" Id="rId16"/>
    <Relationship TargetMode="External" Target="https://m.edsoo.ru/7f414736" Type="http://schemas.openxmlformats.org/officeDocument/2006/relationships/hyperlink" Id="rId17"/>
    <Relationship TargetMode="External" Target="https://m.edsoo.ru/7f414736" Type="http://schemas.openxmlformats.org/officeDocument/2006/relationships/hyperlink" Id="rId18"/>
    <Relationship TargetMode="External" Target="https://m.edsoo.ru/7f414736" Type="http://schemas.openxmlformats.org/officeDocument/2006/relationships/hyperlink" Id="rId19"/>
    <Relationship TargetMode="External" Target="https://m.edsoo.ru/7f414736" Type="http://schemas.openxmlformats.org/officeDocument/2006/relationships/hyperlink" Id="rId20"/>
    <Relationship TargetMode="External" Target="https://m.edsoo.ru/f2a0cc0c" Type="http://schemas.openxmlformats.org/officeDocument/2006/relationships/hyperlink" Id="rId21"/>
    <Relationship TargetMode="External" Target="https://m.edsoo.ru/f2a0cafe" Type="http://schemas.openxmlformats.org/officeDocument/2006/relationships/hyperlink" Id="rId22"/>
    <Relationship TargetMode="External" Target="https://m.edsoo.ru/f2a0e0fc" Type="http://schemas.openxmlformats.org/officeDocument/2006/relationships/hyperlink" Id="rId23"/>
    <Relationship TargetMode="External" Target="https://m.edsoo.ru/f2a0e2a0" Type="http://schemas.openxmlformats.org/officeDocument/2006/relationships/hyperlink" Id="rId24"/>
    <Relationship TargetMode="External" Target="https://m.edsoo.ru/f2a0e426" Type="http://schemas.openxmlformats.org/officeDocument/2006/relationships/hyperlink" Id="rId25"/>
    <Relationship TargetMode="External" Target="https://m.edsoo.ru/f2a0ce32" Type="http://schemas.openxmlformats.org/officeDocument/2006/relationships/hyperlink" Id="rId26"/>
    <Relationship TargetMode="External" Target="https://m.edsoo.ru/f2a0cf54" Type="http://schemas.openxmlformats.org/officeDocument/2006/relationships/hyperlink" Id="rId27"/>
    <Relationship TargetMode="External" Target="https://m.edsoo.ru/f2a0d300" Type="http://schemas.openxmlformats.org/officeDocument/2006/relationships/hyperlink" Id="rId28"/>
    <Relationship TargetMode="External" Target="https://m.edsoo.ru/f2a0d440" Type="http://schemas.openxmlformats.org/officeDocument/2006/relationships/hyperlink" Id="rId29"/>
    <Relationship TargetMode="External" Target="https://m.edsoo.ru/f2a0eaca" Type="http://schemas.openxmlformats.org/officeDocument/2006/relationships/hyperlink" Id="rId30"/>
    <Relationship TargetMode="External" Target="https://m.edsoo.ru/f2a0f5ba" Type="http://schemas.openxmlformats.org/officeDocument/2006/relationships/hyperlink" Id="rId31"/>
    <Relationship TargetMode="External" Target="https://m.edsoo.ru/f2a0f704" Type="http://schemas.openxmlformats.org/officeDocument/2006/relationships/hyperlink" Id="rId32"/>
    <Relationship TargetMode="External" Target="https://m.edsoo.ru/f2a0fd8a" Type="http://schemas.openxmlformats.org/officeDocument/2006/relationships/hyperlink" Id="rId33"/>
    <Relationship TargetMode="External" Target="https://m.edsoo.ru/f2a1015e" Type="http://schemas.openxmlformats.org/officeDocument/2006/relationships/hyperlink" Id="rId34"/>
    <Relationship TargetMode="External" Target="https://m.edsoo.ru/f2a10c3a" Type="http://schemas.openxmlformats.org/officeDocument/2006/relationships/hyperlink" Id="rId35"/>
    <Relationship TargetMode="External" Target="https://m.edsoo.ru/f2a10da2" Type="http://schemas.openxmlformats.org/officeDocument/2006/relationships/hyperlink" Id="rId36"/>
    <Relationship TargetMode="External" Target="https://m.edsoo.ru/f2a104ec" Type="http://schemas.openxmlformats.org/officeDocument/2006/relationships/hyperlink" Id="rId37"/>
    <Relationship TargetMode="External" Target="https://m.edsoo.ru/f2a0ef3e" Type="http://schemas.openxmlformats.org/officeDocument/2006/relationships/hyperlink" Id="rId38"/>
    <Relationship TargetMode="External" Target="https://m.edsoo.ru/f2a116b2" Type="http://schemas.openxmlformats.org/officeDocument/2006/relationships/hyperlink" Id="rId39"/>
    <Relationship TargetMode="External" Target="https://m.edsoo.ru/f2a1116c" Type="http://schemas.openxmlformats.org/officeDocument/2006/relationships/hyperlink" Id="rId40"/>
    <Relationship TargetMode="External" Target="https://m.edsoo.ru/f2a114fa" Type="http://schemas.openxmlformats.org/officeDocument/2006/relationships/hyperlink" Id="rId41"/>
    <Relationship TargetMode="External" Target="https://m.edsoo.ru/f2a11a90" Type="http://schemas.openxmlformats.org/officeDocument/2006/relationships/hyperlink" Id="rId42"/>
    <Relationship TargetMode="External" Target="https://m.edsoo.ru/f2a11bb2" Type="http://schemas.openxmlformats.org/officeDocument/2006/relationships/hyperlink" Id="rId43"/>
    <Relationship TargetMode="External" Target="https://m.edsoo.ru/f2a11806" Type="http://schemas.openxmlformats.org/officeDocument/2006/relationships/hyperlink" Id="rId44"/>
    <Relationship TargetMode="External" Target="https://m.edsoo.ru/f2a1196e" Type="http://schemas.openxmlformats.org/officeDocument/2006/relationships/hyperlink" Id="rId45"/>
    <Relationship TargetMode="External" Target="https://m.edsoo.ru/f2a11f18" Type="http://schemas.openxmlformats.org/officeDocument/2006/relationships/hyperlink" Id="rId46"/>
    <Relationship TargetMode="External" Target="https://m.edsoo.ru/f2a12080" Type="http://schemas.openxmlformats.org/officeDocument/2006/relationships/hyperlink" Id="rId47"/>
    <Relationship TargetMode="External" Target="https://m.edsoo.ru/f2a123fa" Type="http://schemas.openxmlformats.org/officeDocument/2006/relationships/hyperlink" Id="rId48"/>
    <Relationship TargetMode="External" Target="https://m.edsoo.ru/f2a0f894" Type="http://schemas.openxmlformats.org/officeDocument/2006/relationships/hyperlink" Id="rId49"/>
    <Relationship TargetMode="External" Target="https://m.edsoo.ru/f2a0f9fc" Type="http://schemas.openxmlformats.org/officeDocument/2006/relationships/hyperlink" Id="rId50"/>
    <Relationship TargetMode="External" Target="https://m.edsoo.ru/f2a121a2" Type="http://schemas.openxmlformats.org/officeDocument/2006/relationships/hyperlink" Id="rId51"/>
    <Relationship TargetMode="External" Target="https://m.edsoo.ru/f2a12558" Type="http://schemas.openxmlformats.org/officeDocument/2006/relationships/hyperlink" Id="rId52"/>
    <Relationship TargetMode="External" Target="https://m.edsoo.ru/f2a12832" Type="http://schemas.openxmlformats.org/officeDocument/2006/relationships/hyperlink" Id="rId53"/>
    <Relationship TargetMode="External" Target="https://m.edsoo.ru/f2a12990" Type="http://schemas.openxmlformats.org/officeDocument/2006/relationships/hyperlink" Id="rId54"/>
    <Relationship TargetMode="External" Target="https://m.edsoo.ru/f2a12cba" Type="http://schemas.openxmlformats.org/officeDocument/2006/relationships/hyperlink" Id="rId55"/>
    <Relationship TargetMode="External" Target="https://m.edsoo.ru/f2a0d54e" Type="http://schemas.openxmlformats.org/officeDocument/2006/relationships/hyperlink" Id="rId56"/>
    <Relationship TargetMode="External" Target="https://m.edsoo.ru/f2a0daee" Type="http://schemas.openxmlformats.org/officeDocument/2006/relationships/hyperlink" Id="rId57"/>
    <Relationship TargetMode="External" Target="https://m.edsoo.ru/f2a0df3a" Type="http://schemas.openxmlformats.org/officeDocument/2006/relationships/hyperlink" Id="rId58"/>
    <Relationship TargetMode="External" Target="https://m.edsoo.ru/f2a0d684" Type="http://schemas.openxmlformats.org/officeDocument/2006/relationships/hyperlink" Id="rId59"/>
    <Relationship TargetMode="External" Target="https://m.edsoo.ru/f2a0d7e2" Type="http://schemas.openxmlformats.org/officeDocument/2006/relationships/hyperlink" Id="rId60"/>
    <Relationship TargetMode="External" Target="https://m.edsoo.ru/f2a1302a" Type="http://schemas.openxmlformats.org/officeDocument/2006/relationships/hyperlink" Id="rId61"/>
    <Relationship TargetMode="External" Target="https://m.edsoo.ru/f2a1319c" Type="http://schemas.openxmlformats.org/officeDocument/2006/relationships/hyperlink" Id="rId62"/>
    <Relationship TargetMode="External" Target="https://m.edsoo.ru/f2a132fa" Type="http://schemas.openxmlformats.org/officeDocument/2006/relationships/hyperlink" Id="rId63"/>
    <Relationship TargetMode="External" Target="https://m.edsoo.ru/f2a13476" Type="http://schemas.openxmlformats.org/officeDocument/2006/relationships/hyperlink" Id="rId64"/>
    <Relationship TargetMode="External" Target="https://m.edsoo.ru/f2a13606" Type="http://schemas.openxmlformats.org/officeDocument/2006/relationships/hyperlink" Id="rId65"/>
    <Relationship TargetMode="External" Target="https://m.edsoo.ru/f2a13764" Type="http://schemas.openxmlformats.org/officeDocument/2006/relationships/hyperlink" Id="rId66"/>
    <Relationship TargetMode="External" Target="https://m.edsoo.ru/f2a13c8c" Type="http://schemas.openxmlformats.org/officeDocument/2006/relationships/hyperlink" Id="rId67"/>
    <Relationship TargetMode="External" Target="https://m.edsoo.ru/f2a14146" Type="http://schemas.openxmlformats.org/officeDocument/2006/relationships/hyperlink" Id="rId68"/>
    <Relationship TargetMode="External" Target="https://m.edsoo.ru/f2a153f2" Type="http://schemas.openxmlformats.org/officeDocument/2006/relationships/hyperlink" Id="rId69"/>
    <Relationship TargetMode="External" Target="https://m.edsoo.ru/f2a15582" Type="http://schemas.openxmlformats.org/officeDocument/2006/relationships/hyperlink" Id="rId70"/>
    <Relationship TargetMode="External" Target="https://m.edsoo.ru/f2a143e4" Type="http://schemas.openxmlformats.org/officeDocument/2006/relationships/hyperlink" Id="rId71"/>
    <Relationship TargetMode="External" Target="https://m.edsoo.ru/f2a1451a" Type="http://schemas.openxmlformats.org/officeDocument/2006/relationships/hyperlink" Id="rId72"/>
    <Relationship TargetMode="External" Target="https://m.edsoo.ru/f2a1463c" Type="http://schemas.openxmlformats.org/officeDocument/2006/relationships/hyperlink" Id="rId73"/>
    <Relationship TargetMode="External" Target="https://m.edsoo.ru/f2a1475e" Type="http://schemas.openxmlformats.org/officeDocument/2006/relationships/hyperlink" Id="rId74"/>
    <Relationship TargetMode="External" Target="https://m.edsoo.ru/f2a14c90" Type="http://schemas.openxmlformats.org/officeDocument/2006/relationships/hyperlink" Id="rId75"/>
    <Relationship TargetMode="External" Target="https://m.edsoo.ru/f2a14de4" Type="http://schemas.openxmlformats.org/officeDocument/2006/relationships/hyperlink" Id="rId76"/>
    <Relationship TargetMode="External" Target="https://m.edsoo.ru/f2a14f74" Type="http://schemas.openxmlformats.org/officeDocument/2006/relationships/hyperlink" Id="rId77"/>
    <Relationship TargetMode="External" Target="https://m.edsoo.ru/f2a151f4" Type="http://schemas.openxmlformats.org/officeDocument/2006/relationships/hyperlink" Id="rId78"/>
    <Relationship TargetMode="External" Target="https://m.edsoo.ru/f2a17cc4" Type="http://schemas.openxmlformats.org/officeDocument/2006/relationships/hyperlink" Id="rId79"/>
    <Relationship TargetMode="External" Target="https://m.edsoo.ru/f2a17e54" Type="http://schemas.openxmlformats.org/officeDocument/2006/relationships/hyperlink" Id="rId80"/>
    <Relationship TargetMode="External" Target="https://m.edsoo.ru/f2a1802a" Type="http://schemas.openxmlformats.org/officeDocument/2006/relationships/hyperlink" Id="rId81"/>
    <Relationship TargetMode="External" Target="https://m.edsoo.ru/f2a181ce" Type="http://schemas.openxmlformats.org/officeDocument/2006/relationships/hyperlink" Id="rId82"/>
    <Relationship TargetMode="External" Target="https://m.edsoo.ru/f2a1835e" Type="http://schemas.openxmlformats.org/officeDocument/2006/relationships/hyperlink" Id="rId83"/>
    <Relationship TargetMode="External" Target="https://m.edsoo.ru/f2a1592e" Type="http://schemas.openxmlformats.org/officeDocument/2006/relationships/hyperlink" Id="rId84"/>
    <Relationship TargetMode="External" Target="https://m.edsoo.ru/f2a15a5a" Type="http://schemas.openxmlformats.org/officeDocument/2006/relationships/hyperlink" Id="rId85"/>
    <Relationship TargetMode="External" Target="https://m.edsoo.ru/f2a15b68" Type="http://schemas.openxmlformats.org/officeDocument/2006/relationships/hyperlink" Id="rId86"/>
    <Relationship TargetMode="External" Target="https://m.edsoo.ru/f2a15e2e" Type="http://schemas.openxmlformats.org/officeDocument/2006/relationships/hyperlink" Id="rId87"/>
    <Relationship TargetMode="External" Target="https://m.edsoo.ru/f2a184e4" Type="http://schemas.openxmlformats.org/officeDocument/2006/relationships/hyperlink" Id="rId88"/>
    <Relationship TargetMode="External" Target="https://m.edsoo.ru/f2a18692" Type="http://schemas.openxmlformats.org/officeDocument/2006/relationships/hyperlink" Id="rId89"/>
    <Relationship TargetMode="External" Target="https://m.edsoo.ru/f2a18a20" Type="http://schemas.openxmlformats.org/officeDocument/2006/relationships/hyperlink" Id="rId90"/>
    <Relationship TargetMode="External" Target="https://m.edsoo.ru/f2a18b56" Type="http://schemas.openxmlformats.org/officeDocument/2006/relationships/hyperlink" Id="rId91"/>
    <Relationship TargetMode="External" Target="https://m.edsoo.ru/f2a19088" Type="http://schemas.openxmlformats.org/officeDocument/2006/relationships/hyperlink" Id="rId92"/>
    <Relationship TargetMode="External" Target="https://m.edsoo.ru/f2a19560" Type="http://schemas.openxmlformats.org/officeDocument/2006/relationships/hyperlink" Id="rId93"/>
    <Relationship TargetMode="External" Target="https://m.edsoo.ru/f2a196a0" Type="http://schemas.openxmlformats.org/officeDocument/2006/relationships/hyperlink" Id="rId94"/>
    <Relationship TargetMode="External" Target="https://m.edsoo.ru/f2a198da" Type="http://schemas.openxmlformats.org/officeDocument/2006/relationships/hyperlink" Id="rId95"/>
    <Relationship TargetMode="External" Target="https://m.edsoo.ru/f2a181ce" Type="http://schemas.openxmlformats.org/officeDocument/2006/relationships/hyperlink" Id="rId96"/>
    <Relationship TargetMode="External" Target="https://m.edsoo.ru/f2a1835e" Type="http://schemas.openxmlformats.org/officeDocument/2006/relationships/hyperlink" Id="rId97"/>
    <Relationship TargetMode="External" Target="https://m.edsoo.ru/f2a18c5a" Type="http://schemas.openxmlformats.org/officeDocument/2006/relationships/hyperlink" Id="rId98"/>
    <Relationship TargetMode="External" Target="https://m.edsoo.ru/f2a18e76" Type="http://schemas.openxmlformats.org/officeDocument/2006/relationships/hyperlink" Id="rId99"/>
    <Relationship TargetMode="External" Target="https://m.edsoo.ru/f2a18f7a" Type="http://schemas.openxmlformats.org/officeDocument/2006/relationships/hyperlink" Id="rId100"/>
    <Relationship TargetMode="External" Target="https://m.edsoo.ru/f2a199f2" Type="http://schemas.openxmlformats.org/officeDocument/2006/relationships/hyperlink" Id="rId101"/>
    <Relationship TargetMode="External" Target="https://m.edsoo.ru/f2a19c2c" Type="http://schemas.openxmlformats.org/officeDocument/2006/relationships/hyperlink" Id="rId102"/>
    <Relationship TargetMode="External" Target="https://m.edsoo.ru/f2a1a1d6" Type="http://schemas.openxmlformats.org/officeDocument/2006/relationships/hyperlink" Id="rId103"/>
    <Relationship TargetMode="External" Target="https://m.edsoo.ru/f2a1a2ee" Type="http://schemas.openxmlformats.org/officeDocument/2006/relationships/hyperlink" Id="rId104"/>
    <Relationship TargetMode="External" Target="https://m.edsoo.ru/f2a1a3fc" Type="http://schemas.openxmlformats.org/officeDocument/2006/relationships/hyperlink" Id="rId105"/>
    <Relationship TargetMode="External" Target="https://m.edsoo.ru/f2a1a51e" Type="http://schemas.openxmlformats.org/officeDocument/2006/relationships/hyperlink" Id="rId106"/>
    <Relationship TargetMode="External" Target="https://m.edsoo.ru/f2a16ae0" Type="http://schemas.openxmlformats.org/officeDocument/2006/relationships/hyperlink" Id="rId107"/>
    <Relationship TargetMode="External" Target="https://m.edsoo.ru/f2a16c7a" Type="http://schemas.openxmlformats.org/officeDocument/2006/relationships/hyperlink" Id="rId108"/>
    <Relationship TargetMode="External" Target="https://m.edsoo.ru/f2a16e1e" Type="http://schemas.openxmlformats.org/officeDocument/2006/relationships/hyperlink" Id="rId109"/>
    <Relationship TargetMode="External" Target="https://m.edsoo.ru/f2a16194" Type="http://schemas.openxmlformats.org/officeDocument/2006/relationships/hyperlink" Id="rId110"/>
    <Relationship TargetMode="External" Target="https://m.edsoo.ru/f2a16fe0" Type="http://schemas.openxmlformats.org/officeDocument/2006/relationships/hyperlink" Id="rId111"/>
    <Relationship TargetMode="External" Target="https://m.edsoo.ru/f2a17184" Type="http://schemas.openxmlformats.org/officeDocument/2006/relationships/hyperlink" Id="rId112"/>
    <Relationship TargetMode="External" Target="https://m.edsoo.ru/f2a17328" Type="http://schemas.openxmlformats.org/officeDocument/2006/relationships/hyperlink" Id="rId113"/>
    <Relationship TargetMode="External" Target="https://m.edsoo.ru/f2a1691e" Type="http://schemas.openxmlformats.org/officeDocument/2006/relationships/hyperlink" Id="rId114"/>
    <Relationship TargetMode="External" Target="https://m.edsoo.ru/f2a1b55e" Type="http://schemas.openxmlformats.org/officeDocument/2006/relationships/hyperlink" Id="rId115"/>
    <Relationship TargetMode="External" Target="https://m.edsoo.ru/f2a1b87e" Type="http://schemas.openxmlformats.org/officeDocument/2006/relationships/hyperlink" Id="rId116"/>
    <Relationship TargetMode="External" Target="https://m.edsoo.ru/f2a1bcfc" Type="http://schemas.openxmlformats.org/officeDocument/2006/relationships/hyperlink" Id="rId117"/>
    <Relationship TargetMode="External" Target="https://m.edsoo.ru/f2a1c49a" Type="http://schemas.openxmlformats.org/officeDocument/2006/relationships/hyperlink" Id="rId118"/>
    <Relationship TargetMode="External" Target="https://m.edsoo.ru/f2a1c63e" Type="http://schemas.openxmlformats.org/officeDocument/2006/relationships/hyperlink" Id="rId119"/>
    <Relationship TargetMode="External" Target="https://m.edsoo.ru/f2a1cb02" Type="http://schemas.openxmlformats.org/officeDocument/2006/relationships/hyperlink" Id="rId120"/>
    <Relationship TargetMode="External" Target="https://m.edsoo.ru/f2a1cc2e" Type="http://schemas.openxmlformats.org/officeDocument/2006/relationships/hyperlink" Id="rId121"/>
    <Relationship TargetMode="External" Target="https://m.edsoo.ru/f2a1ce4a" Type="http://schemas.openxmlformats.org/officeDocument/2006/relationships/hyperlink" Id="rId122"/>
    <Relationship TargetMode="External" Target="https://m.edsoo.ru/f2a1cf62" Type="http://schemas.openxmlformats.org/officeDocument/2006/relationships/hyperlink" Id="rId123"/>
    <Relationship TargetMode="External" Target="https://m.edsoo.ru/f2a1d174" Type="http://schemas.openxmlformats.org/officeDocument/2006/relationships/hyperlink" Id="rId124"/>
    <Relationship TargetMode="External" Target="https://m.edsoo.ru/f2a1d516" Type="http://schemas.openxmlformats.org/officeDocument/2006/relationships/hyperlink" Id="rId125"/>
    <Relationship TargetMode="External" Target="https://m.edsoo.ru/f2a1d64c" Type="http://schemas.openxmlformats.org/officeDocument/2006/relationships/hyperlink" Id="rId126"/>
    <Relationship TargetMode="External" Target="https://m.edsoo.ru/f2a1d750" Type="http://schemas.openxmlformats.org/officeDocument/2006/relationships/hyperlink" Id="rId127"/>
    <Relationship TargetMode="External" Target="https://m.edsoo.ru/f2a1d85e" Type="http://schemas.openxmlformats.org/officeDocument/2006/relationships/hyperlink" Id="rId128"/>
    <Relationship TargetMode="External" Target="https://m.edsoo.ru/f2a1d962" Type="http://schemas.openxmlformats.org/officeDocument/2006/relationships/hyperlink" Id="rId129"/>
    <Relationship TargetMode="External" Target="https://m.edsoo.ru/f2a1da7a" Type="http://schemas.openxmlformats.org/officeDocument/2006/relationships/hyperlink" Id="rId130"/>
    <Relationship TargetMode="External" Target="https://m.edsoo.ru/f2a1db88" Type="http://schemas.openxmlformats.org/officeDocument/2006/relationships/hyperlink" Id="rId131"/>
    <Relationship TargetMode="External" Target="https://m.edsoo.ru/f2a1e01a" Type="http://schemas.openxmlformats.org/officeDocument/2006/relationships/hyperlink" Id="rId132"/>
    <Relationship TargetMode="External" Target="https://m.edsoo.ru/f2a1e150" Type="http://schemas.openxmlformats.org/officeDocument/2006/relationships/hyperlink" Id="rId133"/>
    <Relationship TargetMode="External" Target="https://m.edsoo.ru/f2a1e268" Type="http://schemas.openxmlformats.org/officeDocument/2006/relationships/hyperlink" Id="rId134"/>
    <Relationship TargetMode="External" Target="https://m.edsoo.ru/f2a1e3da" Type="http://schemas.openxmlformats.org/officeDocument/2006/relationships/hyperlink" Id="rId135"/>
    <Relationship TargetMode="External" Target="https://m.edsoo.ru/f2a1e4f2" Type="http://schemas.openxmlformats.org/officeDocument/2006/relationships/hyperlink" Id="rId136"/>
    <Relationship TargetMode="External" Target="https://m.edsoo.ru/f2a1e4f2" Type="http://schemas.openxmlformats.org/officeDocument/2006/relationships/hyperlink" Id="rId137"/>
    <Relationship TargetMode="External" Target="https://m.edsoo.ru/f2a1e5f6" Type="http://schemas.openxmlformats.org/officeDocument/2006/relationships/hyperlink" Id="rId138"/>
    <Relationship TargetMode="External" Target="https://m.edsoo.ru/f2a1e704" Type="http://schemas.openxmlformats.org/officeDocument/2006/relationships/hyperlink" Id="rId139"/>
    <Relationship TargetMode="External" Target="https://m.edsoo.ru/f2a1e826" Type="http://schemas.openxmlformats.org/officeDocument/2006/relationships/hyperlink" Id="rId140"/>
    <Relationship TargetMode="External" Target="https://m.edsoo.ru/f2a1eb50" Type="http://schemas.openxmlformats.org/officeDocument/2006/relationships/hyperlink" Id="rId141"/>
    <Relationship TargetMode="External" Target="https://m.edsoo.ru/f2a1ec68" Type="http://schemas.openxmlformats.org/officeDocument/2006/relationships/hyperlink" Id="rId142"/>
    <Relationship TargetMode="External" Target="https://m.edsoo.ru/f2a1ed8a" Type="http://schemas.openxmlformats.org/officeDocument/2006/relationships/hyperlink" Id="rId143"/>
    <Relationship TargetMode="External" Target="https://m.edsoo.ru/f2a1ef10" Type="http://schemas.openxmlformats.org/officeDocument/2006/relationships/hyperlink" Id="rId144"/>
    <Relationship TargetMode="External" Target="https://m.edsoo.ru/f2a1f028" Type="http://schemas.openxmlformats.org/officeDocument/2006/relationships/hyperlink" Id="rId145"/>
    <Relationship TargetMode="External" Target="https://m.edsoo.ru/f2a1f136" Type="http://schemas.openxmlformats.org/officeDocument/2006/relationships/hyperlink" Id="rId146"/>
    <Relationship TargetMode="External" Target="https://m.edsoo.ru/f2a1f23a" Type="http://schemas.openxmlformats.org/officeDocument/2006/relationships/hyperlink" Id="rId147"/>
    <Relationship TargetMode="External" Target="https://m.edsoo.ru/f2a1a69a" Type="http://schemas.openxmlformats.org/officeDocument/2006/relationships/hyperlink" Id="rId148"/>
    <Relationship TargetMode="External" Target="https://m.edsoo.ru/f2a1ad2a" Type="http://schemas.openxmlformats.org/officeDocument/2006/relationships/hyperlink" Id="rId149"/>
    <Relationship TargetMode="External" Target="https://m.edsoo.ru/f2a1a802" Type="http://schemas.openxmlformats.org/officeDocument/2006/relationships/hyperlink" Id="rId150"/>
    <Relationship TargetMode="External" Target="https://m.edsoo.ru/f2a1a924" Type="http://schemas.openxmlformats.org/officeDocument/2006/relationships/hyperlink" Id="rId151"/>
    <Relationship TargetMode="External" Target="https://m.edsoo.ru/f2a1aef6" Type="http://schemas.openxmlformats.org/officeDocument/2006/relationships/hyperlink" Id="rId152"/>
    <Relationship TargetMode="External" Target="https://m.edsoo.ru/f2a1b09a" Type="http://schemas.openxmlformats.org/officeDocument/2006/relationships/hyperlink" Id="rId153"/>
    <Relationship TargetMode="External" Target="https://m.edsoo.ru/f2a1b248" Type="http://schemas.openxmlformats.org/officeDocument/2006/relationships/hyperlink" Id="rId154"/>
    <Relationship TargetMode="External" Target="https://m.edsoo.ru/f2a1f76c" Type="http://schemas.openxmlformats.org/officeDocument/2006/relationships/hyperlink" Id="rId155"/>
    <Relationship TargetMode="External" Target="https://m.edsoo.ru/f2a1f924" Type="http://schemas.openxmlformats.org/officeDocument/2006/relationships/hyperlink" Id="rId156"/>
    <Relationship TargetMode="External" Target="https://m.edsoo.ru/f2a1faaa" Type="http://schemas.openxmlformats.org/officeDocument/2006/relationships/hyperlink" Id="rId157"/>
    <Relationship TargetMode="External" Target="https://m.edsoo.ru/f2a1fc08" Type="http://schemas.openxmlformats.org/officeDocument/2006/relationships/hyperlink" Id="rId158"/>
    <Relationship TargetMode="External" Target="https://m.edsoo.ru/f2a1feec" Type="http://schemas.openxmlformats.org/officeDocument/2006/relationships/hyperlink" Id="rId159"/>
    <Relationship TargetMode="External" Target="https://m.edsoo.ru/f2a200a4" Type="http://schemas.openxmlformats.org/officeDocument/2006/relationships/hyperlink" Id="rId160"/>
    <Relationship TargetMode="External" Target="https://m.edsoo.ru/f2a201f8" Type="http://schemas.openxmlformats.org/officeDocument/2006/relationships/hyperlink" Id="rId161"/>
    <Relationship TargetMode="External" Target="https://m.edsoo.ru/f2a20388" Type="http://schemas.openxmlformats.org/officeDocument/2006/relationships/hyperlink" Id="rId162"/>
    <Relationship TargetMode="External" Target="https://m.edsoo.ru/f2a2069e" Type="http://schemas.openxmlformats.org/officeDocument/2006/relationships/hyperlink" Id="rId163"/>
    <Relationship TargetMode="External" Target="https://m.edsoo.ru/f2a208ec" Type="http://schemas.openxmlformats.org/officeDocument/2006/relationships/hyperlink" Id="rId164"/>
    <Relationship TargetMode="External" Target="https://m.edsoo.ru/f2a20aea" Type="http://schemas.openxmlformats.org/officeDocument/2006/relationships/hyperlink" Id="rId165"/>
    <Relationship TargetMode="External" Target="https://m.edsoo.ru/f2a2140e" Type="http://schemas.openxmlformats.org/officeDocument/2006/relationships/hyperlink" Id="rId166"/>
    <Relationship TargetMode="External" Target="https://m.edsoo.ru/f2a21580" Type="http://schemas.openxmlformats.org/officeDocument/2006/relationships/hyperlink" Id="rId167"/>
    <Relationship TargetMode="External" Target="https://m.edsoo.ru/f2a216de" Type="http://schemas.openxmlformats.org/officeDocument/2006/relationships/hyperlink" Id="rId168"/>
    <Relationship TargetMode="External" Target="https://m.edsoo.ru/f2a2180a" Type="http://schemas.openxmlformats.org/officeDocument/2006/relationships/hyperlink" Id="rId169"/>
    <Relationship TargetMode="External" Target="https://m.edsoo.ru/f2a20c48" Type="http://schemas.openxmlformats.org/officeDocument/2006/relationships/hyperlink" Id="rId170"/>
    <Relationship TargetMode="External" Target="https://m.edsoo.ru/f2a20d6a" Type="http://schemas.openxmlformats.org/officeDocument/2006/relationships/hyperlink" Id="rId171"/>
    <Relationship TargetMode="External" Target="https://m.edsoo.ru/f2a21274" Type="http://schemas.openxmlformats.org/officeDocument/2006/relationships/hyperlink" Id="rId172"/>
    <Relationship TargetMode="External" Target="https://m.edsoo.ru/f2a22a3e" Type="http://schemas.openxmlformats.org/officeDocument/2006/relationships/hyperlink" Id="rId173"/>
    <Relationship TargetMode="External" Target="https://m.edsoo.ru/f2a22b9c" Type="http://schemas.openxmlformats.org/officeDocument/2006/relationships/hyperlink" Id="rId174"/>
    <Relationship TargetMode="External" Target="https://m.edsoo.ru/f2a2340c" Type="http://schemas.openxmlformats.org/officeDocument/2006/relationships/hyperlink" Id="rId175"/>
    <Relationship TargetMode="External" Target="https://m.edsoo.ru/f2a22d2c" Type="http://schemas.openxmlformats.org/officeDocument/2006/relationships/hyperlink" Id="rId176"/>
    <Relationship TargetMode="External" Target="https://m.edsoo.ru/f2a23254" Type="http://schemas.openxmlformats.org/officeDocument/2006/relationships/hyperlink" Id="rId177"/>
    <Relationship TargetMode="External" Target="https://m.edsoo.ru/f2a24104" Type="http://schemas.openxmlformats.org/officeDocument/2006/relationships/hyperlink" Id="rId178"/>
    <Relationship TargetMode="External" Target="https://m.edsoo.ru/f2a21e90" Type="http://schemas.openxmlformats.org/officeDocument/2006/relationships/hyperlink" Id="rId179"/>
    <Relationship TargetMode="External" Target="https://m.edsoo.ru/f2a2226e" Type="http://schemas.openxmlformats.org/officeDocument/2006/relationships/hyperlink" Id="rId180"/>
    <Relationship TargetMode="External" Target="https://m.edsoo.ru/f2a22412" Type="http://schemas.openxmlformats.org/officeDocument/2006/relationships/hyperlink" Id="rId181"/>
    <Relationship TargetMode="External" Target="https://m.edsoo.ru/f2a226e2" Type="http://schemas.openxmlformats.org/officeDocument/2006/relationships/hyperlink" Id="rId182"/>
    <Relationship TargetMode="External" Target="https://m.edsoo.ru/f2a228a4" Type="http://schemas.openxmlformats.org/officeDocument/2006/relationships/hyperlink" Id="rId183"/>
    <Relationship TargetMode="External" Target="https://m.edsoo.ru/f2a242a8" Type="http://schemas.openxmlformats.org/officeDocument/2006/relationships/hyperlink" Id="rId184"/>
    <Relationship TargetMode="External" Target="https://m.edsoo.ru/f2a24442" Type="http://schemas.openxmlformats.org/officeDocument/2006/relationships/hyperlink" Id="rId185"/>
    <Relationship TargetMode="External" Target="https://m.edsoo.ru/f2a24596" Type="http://schemas.openxmlformats.org/officeDocument/2006/relationships/hyperlink" Id="rId186"/>
    <Relationship TargetMode="External" Target="https://m.edsoo.ru/f2a248d4" Type="http://schemas.openxmlformats.org/officeDocument/2006/relationships/hyperlink" Id="rId187"/>
    <Relationship TargetMode="External" Target="https://m.edsoo.ru/f2a24a32" Type="http://schemas.openxmlformats.org/officeDocument/2006/relationships/hyperlink" Id="rId188"/>
    <Relationship TargetMode="External" Target="https://m.edsoo.ru/f2a24776" Type="http://schemas.openxmlformats.org/officeDocument/2006/relationships/hyperlink" Id="rId189"/>
    <Relationship TargetMode="External" Target="https://m.edsoo.ru/f2a24eb0" Type="http://schemas.openxmlformats.org/officeDocument/2006/relationships/hyperlink" Id="rId190"/>
    <Relationship TargetMode="External" Target="https://m.edsoo.ru/f2a261fc" Type="http://schemas.openxmlformats.org/officeDocument/2006/relationships/hyperlink" Id="rId191"/>
    <Relationship TargetMode="External" Target="https://m.edsoo.ru/f2a26670" Type="http://schemas.openxmlformats.org/officeDocument/2006/relationships/hyperlink" Id="rId192"/>
    <Relationship TargetMode="External" Target="https://m.edsoo.ru/f2a26936" Type="http://schemas.openxmlformats.org/officeDocument/2006/relationships/hyperlink" Id="rId193"/>
    <Relationship TargetMode="External" Target="https://m.edsoo.ru/f2a26ab2" Type="http://schemas.openxmlformats.org/officeDocument/2006/relationships/hyperlink" Id="rId194"/>
    <Relationship TargetMode="External" Target="https://m.edsoo.ru/f2a2721e" Type="http://schemas.openxmlformats.org/officeDocument/2006/relationships/hyperlink" Id="rId195"/>
    <Relationship TargetMode="External" Target="https://m.edsoo.ru/f2a2749e" Type="http://schemas.openxmlformats.org/officeDocument/2006/relationships/hyperlink" Id="rId196"/>
    <Relationship TargetMode="External" Target="https://m.edsoo.ru/f2a275ac" Type="http://schemas.openxmlformats.org/officeDocument/2006/relationships/hyperlink" Id="rId197"/>
    <Relationship TargetMode="External" Target="https://m.edsoo.ru/f2a2638c" Type="http://schemas.openxmlformats.org/officeDocument/2006/relationships/hyperlink" Id="rId198"/>
    <Relationship TargetMode="External" Target="https://m.edsoo.ru/f2a276c4" Type="http://schemas.openxmlformats.org/officeDocument/2006/relationships/hyperlink" Id="rId199"/>
    <Relationship TargetMode="External" Target="https://m.edsoo.ru/f2a277dc" Type="http://schemas.openxmlformats.org/officeDocument/2006/relationships/hyperlink" Id="rId200"/>
    <Relationship TargetMode="External" Target="https://m.edsoo.ru/f2a27d40" Type="http://schemas.openxmlformats.org/officeDocument/2006/relationships/hyperlink" Id="rId201"/>
    <Relationship TargetMode="External" Target="https://m.edsoo.ru/f2a27ec6" Type="http://schemas.openxmlformats.org/officeDocument/2006/relationships/hyperlink" Id="rId202"/>
    <Relationship TargetMode="External" Target="https://m.edsoo.ru/f2a27c00" Type="http://schemas.openxmlformats.org/officeDocument/2006/relationships/hyperlink" Id="rId203"/>
    <Relationship TargetMode="External" Target="https://m.edsoo.ru/f2a282c2" Type="http://schemas.openxmlformats.org/officeDocument/2006/relationships/hyperlink" Id="rId204"/>
    <Relationship TargetMode="External" Target="https://m.edsoo.ru/f2a28448" Type="http://schemas.openxmlformats.org/officeDocument/2006/relationships/hyperlink" Id="rId205"/>
    <Relationship TargetMode="External" Target="https://m.edsoo.ru/f2a28a7e" Type="http://schemas.openxmlformats.org/officeDocument/2006/relationships/hyperlink" Id="rId206"/>
    <Relationship TargetMode="External" Target="https://m.edsoo.ru/f2a28c22" Type="http://schemas.openxmlformats.org/officeDocument/2006/relationships/hyperlink" Id="rId207"/>
    <Relationship TargetMode="External" Target="https://m.edsoo.ru/f2a28d76" Type="http://schemas.openxmlformats.org/officeDocument/2006/relationships/hyperlink" Id="rId208"/>
    <Relationship TargetMode="External" Target="https://m.edsoo.ru/f2a28efc" Type="http://schemas.openxmlformats.org/officeDocument/2006/relationships/hyperlink" Id="rId209"/>
    <Relationship TargetMode="External" Target="https://m.edsoo.ru/f2a29064" Type="http://schemas.openxmlformats.org/officeDocument/2006/relationships/hyperlink" Id="rId210"/>
    <Relationship TargetMode="External" Target="https://m.edsoo.ru/f2a291e0" Type="http://schemas.openxmlformats.org/officeDocument/2006/relationships/hyperlink" Id="rId211"/>
    <Relationship TargetMode="External" Target="https://m.edsoo.ru/f2a26512" Type="http://schemas.openxmlformats.org/officeDocument/2006/relationships/hyperlink" Id="rId212"/>
    <Relationship TargetMode="External" Target="https://m.edsoo.ru/f2a2818c" Type="http://schemas.openxmlformats.org/officeDocument/2006/relationships/hyperlink" Id="rId213"/>
    <Relationship TargetMode="External" Target="https://m.edsoo.ru/f2a29546" Type="http://schemas.openxmlformats.org/officeDocument/2006/relationships/hyperlink" Id="rId214"/>
    <Relationship TargetMode="External" Target="https://m.edsoo.ru/f2a29a46" Type="http://schemas.openxmlformats.org/officeDocument/2006/relationships/hyperlink" Id="rId215"/>
    <Relationship TargetMode="External" Target="https://m.edsoo.ru/f2a29d34" Type="http://schemas.openxmlformats.org/officeDocument/2006/relationships/hyperlink" Id="rId216"/>
    <Relationship TargetMode="External" Target="https://m.edsoo.ru/f2a29bea" Type="http://schemas.openxmlformats.org/officeDocument/2006/relationships/hyperlink" Id="rId217"/>
    <Relationship TargetMode="External" Target="https://m.edsoo.ru/f2a2509a" Type="http://schemas.openxmlformats.org/officeDocument/2006/relationships/hyperlink" Id="rId218"/>
    <Relationship TargetMode="External" Target="https://m.edsoo.ru/f2a25428" Type="http://schemas.openxmlformats.org/officeDocument/2006/relationships/hyperlink" Id="rId219"/>
    <Relationship TargetMode="External" Target="https://m.edsoo.ru/f2a252ca" Type="http://schemas.openxmlformats.org/officeDocument/2006/relationships/hyperlink" Id="rId220"/>
    <Relationship TargetMode="External" Target="https://m.edsoo.ru/f2a257fc" Type="http://schemas.openxmlformats.org/officeDocument/2006/relationships/hyperlink" Id="rId221"/>
    <Relationship TargetMode="External" Target="https://m.edsoo.ru/f2a2598c" Type="http://schemas.openxmlformats.org/officeDocument/2006/relationships/hyperlink" Id="rId222"/>
    <Relationship TargetMode="External" Target="https://m.edsoo.ru/f2a25ae0" Type="http://schemas.openxmlformats.org/officeDocument/2006/relationships/hyperlink" Id="rId223"/>
    <Relationship TargetMode="External" Target="https://m.edsoo.ru/f2a2b274" Type="http://schemas.openxmlformats.org/officeDocument/2006/relationships/hyperlink" Id="rId224"/>
    <Relationship TargetMode="External" Target="https://m.edsoo.ru/f2a2b972" Type="http://schemas.openxmlformats.org/officeDocument/2006/relationships/hyperlink" Id="rId225"/>
    <Relationship TargetMode="External" Target="https://m.edsoo.ru/f2a2bada" Type="http://schemas.openxmlformats.org/officeDocument/2006/relationships/hyperlink" Id="rId226"/>
    <Relationship TargetMode="External" Target="https://m.edsoo.ru/f2a2bbe8" Type="http://schemas.openxmlformats.org/officeDocument/2006/relationships/hyperlink" Id="rId227"/>
    <Relationship TargetMode="External" Target="https://m.edsoo.ru/f2a2bd14" Type="http://schemas.openxmlformats.org/officeDocument/2006/relationships/hyperlink" Id="rId228"/>
    <Relationship TargetMode="External" Target="https://m.edsoo.ru/f2a2be40" Type="http://schemas.openxmlformats.org/officeDocument/2006/relationships/hyperlink" Id="rId229"/>
    <Relationship TargetMode="External" Target="https://m.edsoo.ru/f2a2a19e" Type="http://schemas.openxmlformats.org/officeDocument/2006/relationships/hyperlink" Id="rId230"/>
    <Relationship TargetMode="External" Target="https://m.edsoo.ru/f2a2a2f2" Type="http://schemas.openxmlformats.org/officeDocument/2006/relationships/hyperlink" Id="rId231"/>
    <Relationship TargetMode="External" Target="https://m.edsoo.ru/f2a2a75c" Type="http://schemas.openxmlformats.org/officeDocument/2006/relationships/hyperlink" Id="rId232"/>
    <Relationship TargetMode="External" Target="https://m.edsoo.ru/f2a2ab94" Type="http://schemas.openxmlformats.org/officeDocument/2006/relationships/hyperlink" Id="rId233"/>
    <Relationship TargetMode="External" Target="https://m.edsoo.ru/f2a29eb0" Type="http://schemas.openxmlformats.org/officeDocument/2006/relationships/hyperlink" Id="rId234"/>
    <Relationship TargetMode="External" Target="https://m.edsoo.ru/f2a2ae8c" Type="http://schemas.openxmlformats.org/officeDocument/2006/relationships/hyperlink" Id="rId235"/>
    <Relationship TargetMode="External" Target="https://m.edsoo.ru/f2a2bf6c" Type="http://schemas.openxmlformats.org/officeDocument/2006/relationships/hyperlink" Id="rId236"/>
    <Relationship TargetMode="External" Target="https://m.edsoo.ru/f2a2c07a" Type="http://schemas.openxmlformats.org/officeDocument/2006/relationships/hyperlink" Id="rId237"/>
    <Relationship TargetMode="External" Target="https://m.edsoo.ru/f2a2c17e" Type="http://schemas.openxmlformats.org/officeDocument/2006/relationships/hyperlink" Id="rId238"/>
    <Relationship TargetMode="External" Target="https://m.edsoo.ru/f2a2c886" Type="http://schemas.openxmlformats.org/officeDocument/2006/relationships/hyperlink" Id="rId239"/>
    <Relationship TargetMode="External" Target="https://m.edsoo.ru/f2a2ca3e" Type="http://schemas.openxmlformats.org/officeDocument/2006/relationships/hyperlink" Id="rId240"/>
    <Relationship TargetMode="External" Target="https://m.edsoo.ru/f2a2cba6" Type="http://schemas.openxmlformats.org/officeDocument/2006/relationships/hyperlink" Id="rId241"/>
    <Relationship TargetMode="External" Target="https://m.edsoo.ru/f2a2ce30" Type="http://schemas.openxmlformats.org/officeDocument/2006/relationships/hyperlink" Id="rId242"/>
    <Relationship TargetMode="External" Target="https://m.edsoo.ru/f2a2cf48" Type="http://schemas.openxmlformats.org/officeDocument/2006/relationships/hyperlink" Id="rId243"/>
    <Relationship TargetMode="External" Target="https://m.edsoo.ru/f2a2d830" Type="http://schemas.openxmlformats.org/officeDocument/2006/relationships/hyperlink" Id="rId244"/>
    <Relationship TargetMode="External" Target="https://m.edsoo.ru/f2a2d984" Type="http://schemas.openxmlformats.org/officeDocument/2006/relationships/hyperlink" Id="rId245"/>
    <Relationship TargetMode="External" Target="https://m.edsoo.ru/f2a2dab0" Type="http://schemas.openxmlformats.org/officeDocument/2006/relationships/hyperlink" Id="rId246"/>
    <Relationship TargetMode="External" Target="https://m.edsoo.ru/f2a2ddee" Type="http://schemas.openxmlformats.org/officeDocument/2006/relationships/hyperlink" Id="rId247"/>
    <Relationship TargetMode="External" Target="https://m.edsoo.ru/f2a2defc" Type="http://schemas.openxmlformats.org/officeDocument/2006/relationships/hyperlink" Id="rId248"/>
    <Relationship TargetMode="External" Target="https://m.edsoo.ru/f2a2e384" Type="http://schemas.openxmlformats.org/officeDocument/2006/relationships/hyperlink" Id="rId249"/>
    <Relationship TargetMode="External" Target="https://m.edsoo.ru/f2a2e5f0" Type="http://schemas.openxmlformats.org/officeDocument/2006/relationships/hyperlink" Id="rId250"/>
    <Relationship TargetMode="External" Target="https://m.edsoo.ru/f2a2e762" Type="http://schemas.openxmlformats.org/officeDocument/2006/relationships/hyperlink" Id="rId251"/>
    <Relationship TargetMode="External" Target="https://m.edsoo.ru/f2a2eb90" Type="http://schemas.openxmlformats.org/officeDocument/2006/relationships/hyperlink" Id="rId252"/>
    <Relationship TargetMode="External" Target="https://m.edsoo.ru/f2a2ecf8" Type="http://schemas.openxmlformats.org/officeDocument/2006/relationships/hyperlink" Id="rId253"/>
    <Relationship TargetMode="External" Target="https://m.edsoo.ru/f2a2ee10" Type="http://schemas.openxmlformats.org/officeDocument/2006/relationships/hyperlink" Id="rId254"/>
    <Relationship TargetMode="External" Target="https://m.edsoo.ru/f2a2f248" Type="http://schemas.openxmlformats.org/officeDocument/2006/relationships/hyperlink" Id="rId255"/>
    <Relationship TargetMode="External" Target="https://m.edsoo.ru/f2a3035a" Type="http://schemas.openxmlformats.org/officeDocument/2006/relationships/hyperlink" Id="rId256"/>
    <Relationship TargetMode="External" Target="https://m.edsoo.ru/f2a304c2" Type="http://schemas.openxmlformats.org/officeDocument/2006/relationships/hyperlink" Id="rId257"/>
    <Relationship TargetMode="External" Target="https://m.edsoo.ru/f2a305e4" Type="http://schemas.openxmlformats.org/officeDocument/2006/relationships/hyperlink" Id="rId258"/>
    <Relationship TargetMode="External" Target="https://m.edsoo.ru/f2a30706" Type="http://schemas.openxmlformats.org/officeDocument/2006/relationships/hyperlink" Id="rId259"/>
    <Relationship TargetMode="External" Target="https://m.edsoo.ru/f2a30ca6" Type="http://schemas.openxmlformats.org/officeDocument/2006/relationships/hyperlink" Id="rId260"/>
    <Relationship TargetMode="External" Target="https://m.edsoo.ru/f2a311d8" Type="http://schemas.openxmlformats.org/officeDocument/2006/relationships/hyperlink" Id="rId261"/>
    <Relationship TargetMode="External" Target="https://m.edsoo.ru/f2a3178c" Type="http://schemas.openxmlformats.org/officeDocument/2006/relationships/hyperlink" Id="rId262"/>
    <Relationship TargetMode="External" Target="https://m.edsoo.ru/f2a318ae" Type="http://schemas.openxmlformats.org/officeDocument/2006/relationships/hyperlink" Id="rId263"/>
    <Relationship TargetMode="External" Target="https://m.edsoo.ru/f2a319c6" Type="http://schemas.openxmlformats.org/officeDocument/2006/relationships/hyperlink" Id="rId264"/>
    <Relationship TargetMode="External" Target="https://m.edsoo.ru/f2a31afc" Type="http://schemas.openxmlformats.org/officeDocument/2006/relationships/hyperlink" Id="rId265"/>
    <Relationship TargetMode="External" Target="https://m.edsoo.ru/f2a3206a" Type="http://schemas.openxmlformats.org/officeDocument/2006/relationships/hyperlink" Id="rId266"/>
    <Relationship TargetMode="External" Target="https://m.edsoo.ru/f2a3252e" Type="http://schemas.openxmlformats.org/officeDocument/2006/relationships/hyperlink" Id="rId267"/>
    <Relationship TargetMode="External" Target="https://m.edsoo.ru/f2a321c8" Type="http://schemas.openxmlformats.org/officeDocument/2006/relationships/hyperlink" Id="rId268"/>
    <Relationship TargetMode="External" Target="https://m.edsoo.ru/f2a3234e" Type="http://schemas.openxmlformats.org/officeDocument/2006/relationships/hyperlink" Id="rId269"/>
    <Relationship TargetMode="External" Target="https://m.edsoo.ru/f2a328f8" Type="http://schemas.openxmlformats.org/officeDocument/2006/relationships/hyperlink" Id="rId270"/>
    <Relationship TargetMode="External" Target="https://m.edsoo.ru/f2a32a9c" Type="http://schemas.openxmlformats.org/officeDocument/2006/relationships/hyperlink" Id="rId271"/>
    <Relationship TargetMode="External" Target="https://m.edsoo.ru/f2a32bd2" Type="http://schemas.openxmlformats.org/officeDocument/2006/relationships/hyperlink" Id="rId272"/>
    <Relationship TargetMode="External" Target="https://m.edsoo.ru/f2a3312c" Type="http://schemas.openxmlformats.org/officeDocument/2006/relationships/hyperlink" Id="rId273"/>
    <Relationship TargetMode="External" Target="https://m.edsoo.ru/f2a33352" Type="http://schemas.openxmlformats.org/officeDocument/2006/relationships/hyperlink" Id="rId274"/>
    <Relationship TargetMode="External" Target="https://m.edsoo.ru/f2a33596" Type="http://schemas.openxmlformats.org/officeDocument/2006/relationships/hyperlink" Id="rId275"/>
    <Relationship TargetMode="External" Target="https://m.edsoo.ru/f2a33780" Type="http://schemas.openxmlformats.org/officeDocument/2006/relationships/hyperlink" Id="rId276"/>
    <Relationship TargetMode="External" Target="https://m.edsoo.ru/f2a338b6" Type="http://schemas.openxmlformats.org/officeDocument/2006/relationships/hyperlink" Id="rId277"/>
    <Relationship TargetMode="External" Target="https://m.edsoo.ru/f2a339ce" Type="http://schemas.openxmlformats.org/officeDocument/2006/relationships/hyperlink" Id="rId278"/>
    <Relationship TargetMode="External" Target="https://m.edsoo.ru/f2a33ad2" Type="http://schemas.openxmlformats.org/officeDocument/2006/relationships/hyperlink" Id="rId279"/>
    <Relationship TargetMode="External" Target="https://m.edsoo.ru/f2a33bd6" Type="http://schemas.openxmlformats.org/officeDocument/2006/relationships/hyperlink" Id="rId280"/>
    <Relationship TargetMode="External" Target="https://m.edsoo.ru/f2a33f46" Type="http://schemas.openxmlformats.org/officeDocument/2006/relationships/hyperlink" Id="rId281"/>
    <Relationship TargetMode="External" Target="https://m.edsoo.ru/f2a340b8" Type="http://schemas.openxmlformats.org/officeDocument/2006/relationships/hyperlink" Id="rId282"/>
    <Relationship TargetMode="External" Target="https://m.edsoo.ru/f2a3420c" Type="http://schemas.openxmlformats.org/officeDocument/2006/relationships/hyperlink" Id="rId283"/>
    <Relationship TargetMode="External" Target="https://m.edsoo.ru/f2a3432e" Type="http://schemas.openxmlformats.org/officeDocument/2006/relationships/hyperlink" Id="rId284"/>
    <Relationship TargetMode="External" Target="https://m.edsoo.ru/f2a34478" Type="http://schemas.openxmlformats.org/officeDocument/2006/relationships/hyperlink" Id="rId285"/>
    <Relationship TargetMode="External" Target="https://m.edsoo.ru/f2a3482e" Type="http://schemas.openxmlformats.org/officeDocument/2006/relationships/hyperlink" Id="rId286"/>
    <Relationship TargetMode="External" Target="https://m.edsoo.ru/f2a34950" Type="http://schemas.openxmlformats.org/officeDocument/2006/relationships/hyperlink" Id="rId287"/>
    <Relationship TargetMode="External" Target="https://m.edsoo.ru/f2a34d2e" Type="http://schemas.openxmlformats.org/officeDocument/2006/relationships/hyperlink" Id="rId28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