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3529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Приморского края </w:t>
      </w:r>
      <w:bookmarkEnd w:id="1"/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 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3361951)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п. Моряк-Рыболов </w:t>
      </w:r>
      <w:bookmarkEnd w:id="3"/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352929" w:id="5"/>
    <w:p>
      <w:pPr>
        <w:sectPr>
          <w:pgSz w:w="11906" w:h="16383" w:orient="portrait"/>
        </w:sectPr>
      </w:pPr>
    </w:p>
    <w:bookmarkEnd w:id="5"/>
    <w:bookmarkEnd w:id="0"/>
    <w:bookmarkStart w:name="block-2535293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5352935" w:id="8"/>
    <w:p>
      <w:pPr>
        <w:sectPr>
          <w:pgSz w:w="11906" w:h="16383" w:orient="portrait"/>
        </w:sectPr>
      </w:pPr>
    </w:p>
    <w:bookmarkEnd w:id="8"/>
    <w:bookmarkEnd w:id="6"/>
    <w:bookmarkStart w:name="block-2535293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5352932" w:id="12"/>
    <w:p>
      <w:pPr>
        <w:sectPr>
          <w:pgSz w:w="11906" w:h="16383" w:orient="portrait"/>
        </w:sectPr>
      </w:pPr>
    </w:p>
    <w:bookmarkEnd w:id="12"/>
    <w:bookmarkEnd w:id="9"/>
    <w:bookmarkStart w:name="block-25352933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5352933" w:id="18"/>
    <w:p>
      <w:pPr>
        <w:sectPr>
          <w:pgSz w:w="11906" w:h="16383" w:orient="portrait"/>
        </w:sectPr>
      </w:pPr>
    </w:p>
    <w:bookmarkEnd w:id="18"/>
    <w:bookmarkEnd w:id="13"/>
    <w:bookmarkStart w:name="block-2535293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352930" w:id="20"/>
    <w:p>
      <w:pPr>
        <w:sectPr>
          <w:pgSz w:w="16383" w:h="11906" w:orient="landscape"/>
        </w:sectPr>
      </w:pPr>
    </w:p>
    <w:bookmarkEnd w:id="20"/>
    <w:bookmarkEnd w:id="19"/>
    <w:bookmarkStart w:name="block-2535293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352931" w:id="22"/>
    <w:p>
      <w:pPr>
        <w:sectPr>
          <w:pgSz w:w="16383" w:h="11906" w:orient="landscape"/>
        </w:sectPr>
      </w:pPr>
    </w:p>
    <w:bookmarkEnd w:id="22"/>
    <w:bookmarkEnd w:id="21"/>
    <w:bookmarkStart w:name="block-2535293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 (в 2 частях), 3 класс/ Быкова Н.И., Дули Д., Поспелова М.Д.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Быкова Н.И., Дули Д., Поспелова М.Д.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7"/>
      <w:r>
        <w:rPr>
          <w:rFonts w:ascii="Times New Roman" w:hAnsi="Times New Roman"/>
          <w:b w:val="false"/>
          <w:i w:val="false"/>
          <w:color w:val="000000"/>
          <w:sz w:val="28"/>
        </w:rPr>
        <w:t>2 класс</w:t>
      </w:r>
      <w:bookmarkEnd w:id="27"/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учителя; Алфавитные и тематические игры на уроках английского языка: 2-4 классы.</w:t>
      </w:r>
      <w:bookmarkEnd w:id="28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 КЛАСС</w:t>
      </w:r>
      <w:bookmarkEnd w:id="29"/>
      <w:r>
        <w:rPr>
          <w:sz w:val="28"/>
        </w:rPr>
        <w:br/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учителя; Алфавитные и тематические игры на уроках английского языка: 2-4 классы.</w:t>
      </w:r>
      <w:bookmarkEnd w:id="30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ef50412f-115f-472a-bc67-2000ac20df6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 КЛАСС</w:t>
      </w:r>
      <w:bookmarkEnd w:id="31"/>
      <w:r>
        <w:rPr>
          <w:sz w:val="28"/>
        </w:rPr>
        <w:br/>
      </w:r>
      <w:bookmarkStart w:name="ef50412f-115f-472a-bc67-2000ac20df6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учителя; Алфавитные и тематические игры на уроках английского языка: 2-4 классы.</w:t>
      </w:r>
      <w:bookmarkEnd w:id="32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33"/>
      <w:r>
        <w:rPr>
          <w:rFonts w:ascii="Times New Roman" w:hAnsi="Times New Roman"/>
          <w:b w:val="false"/>
          <w:i w:val="false"/>
          <w:color w:val="000000"/>
          <w:sz w:val="28"/>
        </w:rPr>
        <w:t>2 КЛАСС</w:t>
      </w:r>
      <w:bookmarkEnd w:id="33"/>
      <w:r>
        <w:rPr>
          <w:sz w:val="28"/>
        </w:rPr>
        <w:br/>
      </w:r>
      <w:bookmarkStart w:name="ba5de4df-c622-46ea-8c62-0af63686a8d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https://resh.edu.ru/subject/11/2/ https://www.youtube.com/watch?v=fB7Ruj0xGcc</w:t>
      </w:r>
      <w:bookmarkEnd w:id="34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 КЛАСС</w:t>
      </w:r>
      <w:bookmarkEnd w:id="35"/>
      <w:r>
        <w:rPr>
          <w:sz w:val="28"/>
        </w:rPr>
        <w:br/>
      </w:r>
      <w:bookmarkStart w:name="ba5de4df-c622-46ea-8c62-0af63686a8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https://resh.edu.ru/subject/11/3/ https://learningapps.org./</w:t>
      </w:r>
      <w:bookmarkEnd w:id="36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 КЛАСС</w:t>
      </w:r>
      <w:bookmarkEnd w:id="37"/>
      <w:r>
        <w:rPr>
          <w:sz w:val="28"/>
        </w:rPr>
        <w:br/>
      </w:r>
      <w:bookmarkStart w:name="ba5de4df-c622-46ea-8c62-0af63686a8d8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https://resh.edu.ru/subject/11/4/ https://www.youtube.com/watch?v=rWVs039CMAI</w:t>
      </w:r>
      <w:bookmarkEnd w:id="38"/>
    </w:p>
    <w:bookmarkStart w:name="block-25352934" w:id="39"/>
    <w:p>
      <w:pPr>
        <w:sectPr>
          <w:pgSz w:w="11906" w:h="16383" w:orient="portrait"/>
        </w:sectPr>
      </w:pPr>
    </w:p>
    <w:bookmarkEnd w:id="39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