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4785079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e2472c95-ee7e-44c9-b078-51339bb4a3b5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Приморского края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80396ad5-8106-4cb6-8b70-17ca9308c5dd" w:id="2"/>
      <w:r>
        <w:rPr>
          <w:rFonts w:ascii="Times New Roman" w:hAnsi="Times New Roman"/>
          <w:b/>
          <w:i w:val="false"/>
          <w:color w:val="000000"/>
          <w:sz w:val="28"/>
        </w:rPr>
        <w:t>Администрация Ольгинского муниципального округа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"СОШ п. Моряк-Рыболов"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Иванькова Н.Н.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№5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Журавлева Д.М.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№25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Врио директора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Иванькова Н.Н.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№25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3288300)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«Окружающий мир»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33a6f4f1-a4d0-4904-9be8-f3bc488806fd" w:id="3"/>
      <w:r>
        <w:rPr>
          <w:rFonts w:ascii="Times New Roman" w:hAnsi="Times New Roman"/>
          <w:b/>
          <w:i w:val="false"/>
          <w:color w:val="000000"/>
          <w:sz w:val="28"/>
        </w:rPr>
        <w:t>п. Моряк-Рыболов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0b7b3d71-5853-496b-aaf6-553eb70dbc73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</w:p>
    <w:p>
      <w:pPr>
        <w:spacing w:before="0" w:after="0"/>
        <w:ind w:left="120"/>
        <w:jc w:val="left"/>
      </w:pPr>
    </w:p>
    <w:bookmarkStart w:name="block-24785079" w:id="5"/>
    <w:p>
      <w:pPr>
        <w:sectPr>
          <w:pgSz w:w="11906" w:h="16383" w:orient="portrait"/>
        </w:sectPr>
      </w:pPr>
    </w:p>
    <w:bookmarkEnd w:id="5"/>
    <w:bookmarkEnd w:id="0"/>
    <w:bookmarkStart w:name="block-24785078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ОБЩАЯ ХАРАКТЕРИСТИКА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ЦЕЛИ ИЗУЧЕНИЯ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раскрытие роли человека в природе и обществе;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 «ОКРУЖАЮЩИЙ МИР»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bookmarkStart w:name="block-24785078" w:id="7"/>
    <w:p>
      <w:pPr>
        <w:sectPr>
          <w:pgSz w:w="11906" w:h="16383" w:orient="portrait"/>
        </w:sectPr>
      </w:pPr>
    </w:p>
    <w:bookmarkEnd w:id="7"/>
    <w:bookmarkEnd w:id="6"/>
    <w:bookmarkStart w:name="block-24785081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Режим труда и отдыха.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Ценность и красота рукотворного мира. Правила поведения в социуме.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окружающего мира в 1 классе способствует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освоению на пропедевтическом уровне ряда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иллюстрацию явления (объекта, предмета) с его названием.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познания природы: наблюдения, опыты, измерения.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символы РФ;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деревья, кустарники, травы; приводить примеры (в пределах изученного);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прошлое, настоящее, будущее.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информацию, представленную в схеме, таблице;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пример (рисунок, предложенную ситуацию) со временем протекания.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современные события от имени их участника.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причины возможных конфликтов, выбирать (из предложенных) способы их разрешения.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изучения природы. Карта мира. Материки и части света.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и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цепи питания в природном сообществе;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Работа с информацией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способствуют формированию умений: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(характеризовать) условия жизни на Земле;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примеры, кратко характеризовать представителей разных царств природы;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(характеризовать) отдельные страницы истории нашей страны (в пределах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Отечества «Лента времени» и историческая карта.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профилактика вредных привычек.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небольшие тексты о знаменательных страницах истории нашей страны (в рамках изученного).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в своей и чужих работах, устанавливать их причины.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Совместная деятельность способствует формированию умений: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bookmarkStart w:name="block-24785081" w:id="9"/>
    <w:p>
      <w:pPr>
        <w:sectPr>
          <w:pgSz w:w="11906" w:h="16383" w:orient="portrait"/>
        </w:sectPr>
      </w:pPr>
    </w:p>
    <w:bookmarkEnd w:id="9"/>
    <w:bookmarkEnd w:id="8"/>
    <w:bookmarkStart w:name="block-24785082" w:id="10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Гражданско-патриотического воспитания: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воспитания: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воспитания:</w:t>
      </w:r>
    </w:p>
    <w:p>
      <w:pPr>
        <w:numPr>
          <w:ilvl w:val="0"/>
          <w:numId w:val="2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>
      <w:pPr>
        <w:numPr>
          <w:ilvl w:val="0"/>
          <w:numId w:val="2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2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>
      <w:pPr>
        <w:numPr>
          <w:ilvl w:val="0"/>
          <w:numId w:val="2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воспитания:</w:t>
      </w:r>
    </w:p>
    <w:p>
      <w:pPr>
        <w:numPr>
          <w:ilvl w:val="0"/>
          <w:numId w:val="3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воспитания:</w:t>
      </w:r>
    </w:p>
    <w:p>
      <w:pPr>
        <w:numPr>
          <w:ilvl w:val="0"/>
          <w:numId w:val="3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познания: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1) Базовые логические действия: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объединять части объекта (объекты) по определённому признаку;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существенный признак для классификации, классифицировать предложенные объекты;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2) Базовые исследовательские действия: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3) Работа с информацией: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и интерпретировать графически представленную информацию (схему, таблицу, иллюстрацию);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1) Самоорганизация:</w:t>
      </w:r>
    </w:p>
    <w:p>
      <w:pPr>
        <w:numPr>
          <w:ilvl w:val="0"/>
          <w:numId w:val="3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>
      <w:pPr>
        <w:numPr>
          <w:ilvl w:val="0"/>
          <w:numId w:val="3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 и операций.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2) Самоконтроль и самооценка: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осуществлять контроль процесса и результата своей деятельности;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в своей работе и устанавливать их причины;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корректировать свои действия при необходимости (с небольшой помощью учителя);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ответственно выполнять свою часть работы.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1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использования электронных средств, оснащённых экраном;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здорового питания и личной гигиены;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пешехода;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 природе;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2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режим дня и питания;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 осуществлять коммуникацию в школьных сообществах с помощью учителя (при необходимости).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3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карте мира материки, изученные страны мира;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расходы и доходы семейного бюджета;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основы профилактики заболеваний;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во дворе жилого дома;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4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в социуме;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место изученных событий на «ленте времени»;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экологические проблемы и определять пути их решения;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bookmarkStart w:name="block-24785082" w:id="11"/>
    <w:p>
      <w:pPr>
        <w:sectPr>
          <w:pgSz w:w="11906" w:h="16383" w:orient="portrait"/>
        </w:sectPr>
      </w:pPr>
    </w:p>
    <w:bookmarkEnd w:id="11"/>
    <w:bookmarkEnd w:id="10"/>
    <w:bookmarkStart w:name="block-24785080" w:id="1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9"/>
        <w:gridCol w:w="2560"/>
        <w:gridCol w:w="1421"/>
        <w:gridCol w:w="2456"/>
        <w:gridCol w:w="2579"/>
        <w:gridCol w:w="3849"/>
      </w:tblGrid>
      <w:tr>
        <w:trPr>
          <w:trHeight w:val="300" w:hRule="atLeast"/>
          <w:trHeight w:val="144" w:hRule="atLeast"/>
        </w:trPr>
        <w:tc>
          <w:tcPr>
            <w:tcW w:w="5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90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Разные группы животных.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3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66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9"/>
        <w:gridCol w:w="2320"/>
        <w:gridCol w:w="1457"/>
        <w:gridCol w:w="2499"/>
        <w:gridCol w:w="2618"/>
        <w:gridCol w:w="3951"/>
      </w:tblGrid>
      <w:tr>
        <w:trPr>
          <w:trHeight w:val="300" w:hRule="atLeast"/>
          <w:trHeight w:val="144" w:hRule="atLeast"/>
        </w:trPr>
        <w:tc>
          <w:tcPr>
            <w:tcW w:w="52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4785080" w:id="13"/>
    <w:p>
      <w:pPr>
        <w:sectPr>
          <w:pgSz w:w="16383" w:h="11906" w:orient="landscape"/>
        </w:sectPr>
      </w:pPr>
    </w:p>
    <w:bookmarkEnd w:id="13"/>
    <w:bookmarkEnd w:id="12"/>
    <w:bookmarkStart w:name="block-24785085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страна – Россия, Российская Федерация. Что такое Родина?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детёнышах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природы в жизни людей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Откуда в снежках грязь?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Где живут белые медведи?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Где живут слоны?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Перелётные и зимующие птицы. Где зимуют птицы?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Почему мы любим кошек и собак?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заботится о домашних животных Профессии людей, которые заботятся о животных. Мои домашние питомцы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69"/>
        <w:gridCol w:w="3600"/>
        <w:gridCol w:w="1066"/>
        <w:gridCol w:w="2043"/>
        <w:gridCol w:w="2194"/>
        <w:gridCol w:w="1538"/>
        <w:gridCol w:w="2684"/>
      </w:tblGrid>
      <w:tr>
        <w:trPr>
          <w:trHeight w:val="300" w:hRule="atLeast"/>
          <w:trHeight w:val="144" w:hRule="atLeast"/>
        </w:trPr>
        <w:tc>
          <w:tcPr>
            <w:tcW w:w="3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96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‒ Россия, Российская Федерация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край, его природные достопримечательности. Город и село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 (Остров Врангеля, Большой Арктический заповедник). Охрана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Поволжья и других территорий РФ: традиции, обычаи, праздники. Родной край, город (село)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природе. Неживая и живая природа. Явления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осенью и зимой. Явления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человек трудится? Ценность труда и трудолюбия. Профессии. Все профессии важны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зимой. Невидимые нити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Земля - живая планета Солнечной системы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Деревья, кустарники, травы родного края (узнавание, называние, краткое описание). Какие бывают растения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 родного края и разных территорий России. Какие бывают животные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летом. Невидимые нити. Впереди лето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условий. Комнатные растения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Из чего что сделано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активности. Если хочешь быть здоров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Рациональное питание: количество приёмов пищи и рацион питания. Витамины и здоровье ребёнка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15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качелях. На воде и в лесу. Опасные незнакомцы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местах. Что такое этикет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ценности и традиции. Труд, досуг, занятия членов семьи. Наша дружная семья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наземного транспорта. Мы — пассажиры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Земли - глобус, карта, план.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Карта мира. Материки и океаны.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 по местным природным признакам и с использованием компаса.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Формы земной поверхности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и их потомство. Размножение животных. Стадии развития насекомого, земноводных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 ‒ столица России. Герб Москвы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Образцова. Путешествие по Москве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Древние кремлёвские города: Нижний Новгород, Псков, Смоленск. Города России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https://m.edsoo.ru/f840c162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https://m.edsoo.ru/f840f9fc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https://m.edsoo.ru/f841330e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https://m.edsoo.ru/f84123aa</w:t>
              </w:r>
            </w:hyperlink>
          </w:p>
        </w:tc>
      </w:tr>
      <w:tr>
        <w:trPr>
          <w:trHeight w:val="195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https://m.edsoo.ru/f840c7ca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https://m.edsoo.ru/f840c392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https://m.edsoo.ru/f840d328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https://m.edsoo.ru/f840cb62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Распространение воды в природе: водоёмы, реки. Круговорот воды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https://m.edsoo.ru/f840ce78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https://m.edsoo.ru/f840d03a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https://m.edsoo.ru/f840da26</w:t>
              </w:r>
            </w:hyperlink>
          </w:p>
        </w:tc>
      </w:tr>
      <w:tr>
        <w:trPr>
          <w:trHeight w:val="18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https://m.edsoo.ru/f840df26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https://m.edsoo.ru/f840e0de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https://m.edsoo.ru/f840e282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https://m.edsoo.ru/f840e41c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https://m.edsoo.ru/f840e6a6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Жизнь животных в разные времена года. Разнообразие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https://m.edsoo.ru/f840ebe2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животных в природе и жизни людей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https://m.edsoo.ru/f840ed90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https://m.edsoo.ru/f840ef2a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https://m.edsoo.ru/f840fde4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https://m.edsoo.ru/f840f240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https://m.edsoo.ru/f84104ba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https://m.edsoo.ru/f8410f78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https://m.edsoo.ru/f8410aa0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https://m.edsoo.ru/f8410654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https://m.edsoo.ru/f8410c3a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https://m.edsoo.ru/f8410910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https://m.edsoo.ru/f8411f90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https://m.edsoo.ru/f8411dd8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https://m.edsoo.ru/f8411c0c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Соблюдение правил перемещения внутри двора и пересечения дворовой проезжей части. Знаки безопасности во дворе жилого дома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https://m.edsoo.ru/f84118a6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https://m.edsoo.ru/f84112c0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https://m.edsoo.ru/f841254e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https://m.edsoo.ru/f8412706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https://m.edsoo.ru/f8412896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https://m.edsoo.ru/f8412a1c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Семья: традиции, праздники. Государственный бюджет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https://m.edsoo.ru/f8412ef4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https://m.edsoo.ru/f8413c3c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https://m.edsoo.ru/f8413e30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https://m.edsoo.ru/f84140ba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https://m.edsoo.ru/f841380e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https://m.edsoo.ru/f8414d1c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https://m.edsoo.ru/f8414eca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https://m.edsoo.ru/f8415118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https://m.edsoo.ru/f8415b9a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https://m.edsoo.ru/f841580c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https://m.edsoo.ru/f8415636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https://m.edsoo.ru/f8415da2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https://m.edsoo.ru/f8415f50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https://m.edsoo.ru/f8416306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https://m.edsoo.ru/f84164be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https://m.edsoo.ru/f8416180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https://m.edsoo.ru/f8416996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https://m.edsoo.ru/f8416b58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Водоёмы Земли, их разнообразие. Естественные водоёмы: океан, море, озеро, болото. Примеры водоёмов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https://m.edsoo.ru/f8416fae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https://m.edsoo.ru/f8417b34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https://m.edsoo.ru/f8417d1e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https://m.edsoo.ru/f8417526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рек и водоёмов человеком (хозяйственная деятельность, отдых). Охрана рек и водоёмов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https://m.edsoo.ru/f8419c54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Российской империи. Пётр I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https://m.edsoo.ru/f841b4aa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https://m.edsoo.ru/f841c56c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https://m.edsoo.ru/f841c9f4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https://m.edsoo.ru/f841dac0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https://m.edsoo.ru/f841d188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https://m.edsoo.ru/f841d8ea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https://m.edsoo.ru/f841d336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https://m.edsoo.ru/f841dc50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4785085" w:id="15"/>
    <w:p>
      <w:pPr>
        <w:sectPr>
          <w:pgSz w:w="16383" w:h="11906" w:orient="landscape"/>
        </w:sectPr>
      </w:pPr>
    </w:p>
    <w:bookmarkEnd w:id="15"/>
    <w:bookmarkEnd w:id="14"/>
    <w:bookmarkStart w:name="block-24785083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2. ДЛЯ САМОСТОЯТЕЛЬНОГО КОНСТРУИРОВАНИЯ ПОУРОЧНОГО ПЛАНИРОВАНИЯ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страна – Россия,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7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народов России. Фольклор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народов России. Декоративное искусство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3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Прогулки на природе. Правила поведения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мы знаем о растениях?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детенышах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пресмыкающиеся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Где живут насекомые? Насекомые: место обитания, питание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 - столица России. Герб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истории: как Москва строилась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3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Значимые события истории родного края. Исторические памятники, старинные постройки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Почему на Земле есть жизнь? Условия жизни на Земле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 с использованием компаса.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и их потомство Размножение животных. Стадии развития насекомого, земноводных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Рациональное питание: количество приемов пищи и рацион питания. Витамины и здоровье ребенка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https://m.edsoo.ru/f841330e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https://m.edsoo.ru/f841254e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https://m.edsoo.ru/f84123aa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https://m.edsoo.ru/f8412d5a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https://m.edsoo.ru/f84140ba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https://m.edsoo.ru/f841427c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https://m.edsoo.ru/f84134bc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https://m.edsoo.ru/f841380e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https://m.edsoo.ru/f8413e30</w:t>
              </w:r>
            </w:hyperlink>
          </w:p>
        </w:tc>
      </w:tr>
      <w:tr>
        <w:trPr>
          <w:trHeight w:val="138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https://m.edsoo.ru/f841367e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Трудолюбие как общественно значимая ценность в культуре народов России. Традиции воспитания трудолюбия у детей разных народов нашей страны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https://m.edsoo.ru/f8413c3c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https://m.edsoo.ru/f841213e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https://m.edsoo.ru/f8412ef4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https://m.edsoo.ru/f841314c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https://m.edsoo.ru/f841481c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https://m.edsoo.ru/f8414650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https://m.edsoo.ru/f84149d4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https://m.edsoo.ru/f8414b6e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Семья: традиции,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https://m.edsoo.ru/f84112c0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https://m.edsoo.ru/f840c162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https://m.edsoo.ru/f840c392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https://m.edsoo.ru/f840c9c8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https://m.edsoo.ru/f840c7ca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https://m.edsoo.ru/f840cce8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https://m.edsoo.ru/f840cb62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Распространение воды в природе: водоемы, реки. Круговорот воды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https://m.edsoo.ru/f840ce78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https://m.edsoo.ru/f840d03a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https://m.edsoo.ru/f840d328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https://m.edsoo.ru/f840d846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https://m.edsoo.ru/f8412706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https://m.edsoo.ru/f8412896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https://m.edsoo.ru/f840dd78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https://m.edsoo.ru/f840dbde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https://m.edsoo.ru/f840f9fc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https://m.edsoo.ru/f840df26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https://m.edsoo.ru/f840f240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https://m.edsoo.ru/f840e0de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https://m.edsoo.ru/f840e282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https://m.edsoo.ru/f840e41c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https://m.edsoo.ru/f840e6a6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https://m.edsoo.ru/f840fde4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https://m.edsoo.ru/f8412a1c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https://m.edsoo.ru/f840ebe2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https://m.edsoo.ru/f840ed90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https://m.edsoo.ru/f840ef2a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https://m.edsoo.ru/f840f0b0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https://m.edsoo.ru/f8412b98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https://m.edsoo.ru/f841030c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https://m.edsoo.ru/f8410122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https://m.edsoo.ru/f84104ba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https://m.edsoo.ru/f8410654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https://m.edsoo.ru/f8410aa0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https://m.edsoo.ru/f8411108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https://m.edsoo.ru/f841146e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https://m.edsoo.ru/f8410f78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https://m.edsoo.ru/f8410c3a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https://m.edsoo.ru/f84118a6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https://m.edsoo.ru/f8411a5e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https://m.edsoo.ru/f8410910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https://m.edsoo.ru/f8411c0c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https://m.edsoo.ru/f8411dd8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https://m.edsoo.ru/f8411f90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https://m.edsoo.ru/f841d8ea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https://m.edsoo.ru/f841d188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и обязанности гражданина Российской Федерации. Права ребенка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https://m.edsoo.ru/f841d336</w:t>
              </w:r>
            </w:hyperlink>
          </w:p>
        </w:tc>
      </w:tr>
      <w:tr>
        <w:trPr>
          <w:trHeight w:val="141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https://m.edsoo.ru/f841dac0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https://m.edsoo.ru/f841e664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https://m.edsoo.ru/f841e4c0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https://m.edsoo.ru/f841e876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https://m.edsoo.ru/f841dc50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https://m.edsoo.ru/f8418bb0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https://m.edsoo.ru/f841a082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https://m.edsoo.ru/f841a262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https://m.edsoo.ru/f8419c54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https://m.edsoo.ru/f8419e7a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https://m.edsoo.ru/f841b4aa</w:t>
              </w:r>
            </w:hyperlink>
          </w:p>
        </w:tc>
      </w:tr>
      <w:tr>
        <w:trPr>
          <w:trHeight w:val="21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https://m.edsoo.ru/f841b694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https://m.edsoo.ru/f841b89c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https://m.edsoo.ru/f841bf72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https://m.edsoo.ru/f841c12a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https://m.edsoo.ru/f841c56c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https://m.edsoo.ru/f841c9f4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https://m.edsoo.ru/f841cd14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https://m.edsoo.ru/f841cf94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https://m.edsoo.ru/f8415b9a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https://m.edsoo.ru/f841d516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https://m.edsoo.ru/f841a62c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https://m.edsoo.ru/f841a82a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https://m.edsoo.ru/f8414d1c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https://m.edsoo.ru/f8414eca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времен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https://m.edsoo.ru/f841668a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https://m.edsoo.ru/f841668a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https://m.edsoo.ru/f8416806</w:t>
              </w:r>
            </w:hyperlink>
          </w:p>
        </w:tc>
      </w:tr>
      <w:tr>
        <w:trPr>
          <w:trHeight w:val="186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Водоемы Земли, их разнообразие. Естественные водоемы: океан, море, озеро, болото. Примеры водоемов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https://m.edsoo.ru/f8416996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https://m.edsoo.ru/f8416b58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https://m.edsoo.ru/f8416fae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https://m.edsoo.ru/f8417382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рек и водоемов человеком (хозяйственная деятельность, отдых). Охрана рек и водоемов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https://m.edsoo.ru/f8417526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https://m.edsoo.ru/f8417918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https://m.edsoo.ru/f8417b34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https://m.edsoo.ru/f8417d1e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https://m.edsoo.ru/f84183b8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https://m.edsoo.ru/f8418778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https://m.edsoo.ru/f841546a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https://m.edsoo.ru/f841580c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https://m.edsoo.ru/f8415118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https://m.edsoo.ru/f84152c6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https://m.edsoo.ru/f8415636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https://m.edsoo.ru/f8415da2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https://m.edsoo.ru/f8416306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https://m.edsoo.ru/f8415f50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4785083" w:id="17"/>
    <w:p>
      <w:pPr>
        <w:sectPr>
          <w:pgSz w:w="16383" w:h="11906" w:orient="landscape"/>
        </w:sectPr>
      </w:pPr>
    </w:p>
    <w:bookmarkEnd w:id="17"/>
    <w:bookmarkEnd w:id="16"/>
    <w:bookmarkStart w:name="block-24785084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bookmarkStart w:name="7242d94d-e1f1-4df7-9b61-f04a247942f3" w:id="19"/>
      <w:r>
        <w:rPr>
          <w:rFonts w:ascii="Times New Roman" w:hAnsi="Times New Roman"/>
          <w:b w:val="false"/>
          <w:i w:val="false"/>
          <w:color w:val="000000"/>
          <w:sz w:val="28"/>
        </w:rPr>
        <w:t>• Окружающий мир: 1-й класс: учебник: в 2 частях, 1 класс/ Плешаков А.А., Акционерное общество «Издательство «Просвещение»</w:t>
      </w:r>
      <w:bookmarkEnd w:id="19"/>
      <w:r>
        <w:rPr>
          <w:sz w:val="28"/>
        </w:rPr>
        <w:br/>
      </w:r>
      <w:bookmarkStart w:name="7242d94d-e1f1-4df7-9b61-f04a247942f3"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Окружающий мир: 2-й класс: учебник: в 2 частях, 2 класс/ Плешаков А.А., Акционерное общество «Издательство «Просвещение»</w:t>
      </w:r>
      <w:bookmarkEnd w:id="20"/>
      <w:r>
        <w:rPr>
          <w:sz w:val="28"/>
        </w:rPr>
        <w:br/>
      </w:r>
      <w:bookmarkStart w:name="7242d94d-e1f1-4df7-9b61-f04a247942f3" w:id="2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Окружающий мир: 3-й класс: учебник: в 2 частях, 3 класс/ Плешаков А.А., Акционерное общество «Издательство «Просвещение»</w:t>
      </w:r>
      <w:bookmarkEnd w:id="21"/>
      <w:r>
        <w:rPr>
          <w:sz w:val="28"/>
        </w:rPr>
        <w:br/>
      </w:r>
      <w:bookmarkStart w:name="7242d94d-e1f1-4df7-9b61-f04a247942f3" w:id="2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Окружающий мир: 4-й класс: учебник: в 2 частях, 4 класс/ Плешаков А.А., Крючкова Е.А., Акционерное общество «Издательство «Просвещение»</w:t>
      </w:r>
      <w:bookmarkEnd w:id="22"/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bookmarkStart w:name="95f05c12-f0c4-4d54-885b-c56ae9683aa1" w:id="23"/>
      <w:r>
        <w:rPr>
          <w:rFonts w:ascii="Times New Roman" w:hAnsi="Times New Roman"/>
          <w:b w:val="false"/>
          <w:i w:val="false"/>
          <w:color w:val="000000"/>
          <w:sz w:val="28"/>
        </w:rPr>
        <w:t>Поурочные разработки. Окружающий мир. 1 кл., 4кл.</w:t>
      </w:r>
      <w:bookmarkEnd w:id="23"/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bookmarkStart w:name="e2202d81-27be-4f22-aeb6-9d447e67c650" w:id="24"/>
      <w:r>
        <w:rPr>
          <w:rFonts w:ascii="Times New Roman" w:hAnsi="Times New Roman"/>
          <w:b w:val="false"/>
          <w:i w:val="false"/>
          <w:color w:val="000000"/>
          <w:sz w:val="28"/>
        </w:rPr>
        <w:t>Библиотека ЦОК https://m.edso.ru</w:t>
      </w:r>
      <w:bookmarkEnd w:id="24"/>
      <w:r>
        <w:rPr>
          <w:sz w:val="28"/>
        </w:rPr>
        <w:br/>
      </w:r>
      <w:bookmarkStart w:name="e2202d81-27be-4f22-aeb6-9d447e67c650" w:id="2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Образовательная онлайн-платформа https://uchi.ru</w:t>
      </w:r>
      <w:bookmarkEnd w:id="25"/>
    </w:p>
    <w:bookmarkStart w:name="block-24785084" w:id="26"/>
    <w:p>
      <w:pPr>
        <w:sectPr>
          <w:pgSz w:w="11906" w:h="16383" w:orient="portrait"/>
        </w:sectPr>
      </w:pPr>
    </w:p>
    <w:bookmarkEnd w:id="26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2"/>
      <w:numFmt w:val="decimal"/>
      <w:lvlText w:val="%1."/>
      <w:lvlJc w:val="left"/>
      <w:pPr>
        <w:ind w:left="960" w:hanging="360"/>
      </w:p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</w:numbering>
</file>

<file path=word/settings.xml><?xml version="1.0" encoding="utf-8"?>
<w:setting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6e4" Type="http://schemas.openxmlformats.org/officeDocument/2006/relationships/hyperlink" Id="rId4"/>
    <Relationship TargetMode="External" Target="https://m.edsoo.ru/7f4116e4" Type="http://schemas.openxmlformats.org/officeDocument/2006/relationships/hyperlink" Id="rId5"/>
    <Relationship TargetMode="External" Target="https://m.edsoo.ru/7f4116e4" Type="http://schemas.openxmlformats.org/officeDocument/2006/relationships/hyperlink" Id="rId6"/>
    <Relationship TargetMode="External" Target="https://m.edsoo.ru/7f4116e4" Type="http://schemas.openxmlformats.org/officeDocument/2006/relationships/hyperlink" Id="rId7"/>
    <Relationship TargetMode="External" Target="https://m.edsoo.ru/7f4116e4" Type="http://schemas.openxmlformats.org/officeDocument/2006/relationships/hyperlink" Id="rId8"/>
    <Relationship TargetMode="External" Target="https://m.edsoo.ru/7f4116e4" Type="http://schemas.openxmlformats.org/officeDocument/2006/relationships/hyperlink" Id="rId9"/>
    <Relationship TargetMode="External" Target="https://m.edsoo.ru/7f4116e4" Type="http://schemas.openxmlformats.org/officeDocument/2006/relationships/hyperlink" Id="rId10"/>
    <Relationship TargetMode="External" Target="https://m.edsoo.ru/7f4116e4" Type="http://schemas.openxmlformats.org/officeDocument/2006/relationships/hyperlink" Id="rId11"/>
    <Relationship TargetMode="External" Target="https://m.edsoo.ru/7f4116e4" Type="http://schemas.openxmlformats.org/officeDocument/2006/relationships/hyperlink" Id="rId12"/>
    <Relationship TargetMode="External" Target="https://m.edsoo.ru/7f4116e4" Type="http://schemas.openxmlformats.org/officeDocument/2006/relationships/hyperlink" Id="rId13"/>
    <Relationship TargetMode="External" Target="https://m.edsoo.ru/7f4116e4" Type="http://schemas.openxmlformats.org/officeDocument/2006/relationships/hyperlink" Id="rId14"/>
    <Relationship TargetMode="External" Target="https://m.edsoo.ru/7f412850" Type="http://schemas.openxmlformats.org/officeDocument/2006/relationships/hyperlink" Id="rId15"/>
    <Relationship TargetMode="External" Target="https://m.edsoo.ru/7f412850" Type="http://schemas.openxmlformats.org/officeDocument/2006/relationships/hyperlink" Id="rId16"/>
    <Relationship TargetMode="External" Target="https://m.edsoo.ru/7f412850" Type="http://schemas.openxmlformats.org/officeDocument/2006/relationships/hyperlink" Id="rId17"/>
    <Relationship TargetMode="External" Target="https://m.edsoo.ru/7f412850" Type="http://schemas.openxmlformats.org/officeDocument/2006/relationships/hyperlink" Id="rId18"/>
    <Relationship TargetMode="External" Target="https://m.edsoo.ru/7f412850" Type="http://schemas.openxmlformats.org/officeDocument/2006/relationships/hyperlink" Id="rId19"/>
    <Relationship TargetMode="External" Target="https://m.edsoo.ru/7f412850" Type="http://schemas.openxmlformats.org/officeDocument/2006/relationships/hyperlink" Id="rId20"/>
    <Relationship TargetMode="External" Target="https://m.edsoo.ru/7f412850" Type="http://schemas.openxmlformats.org/officeDocument/2006/relationships/hyperlink" Id="rId21"/>
    <Relationship TargetMode="External" Target="https://m.edsoo.ru/7f412850" Type="http://schemas.openxmlformats.org/officeDocument/2006/relationships/hyperlink" Id="rId22"/>
    <Relationship TargetMode="External" Target="https://m.edsoo.ru/7f412850" Type="http://schemas.openxmlformats.org/officeDocument/2006/relationships/hyperlink" Id="rId23"/>
    <Relationship TargetMode="External" Target="https://m.edsoo.ru/f840c162" Type="http://schemas.openxmlformats.org/officeDocument/2006/relationships/hyperlink" Id="rId24"/>
    <Relationship TargetMode="External" Target="https://m.edsoo.ru/f840f9fc" Type="http://schemas.openxmlformats.org/officeDocument/2006/relationships/hyperlink" Id="rId25"/>
    <Relationship TargetMode="External" Target="https://m.edsoo.ru/f840ff74" Type="http://schemas.openxmlformats.org/officeDocument/2006/relationships/hyperlink" Id="rId26"/>
    <Relationship TargetMode="External" Target="https://m.edsoo.ru/f841330e" Type="http://schemas.openxmlformats.org/officeDocument/2006/relationships/hyperlink" Id="rId27"/>
    <Relationship TargetMode="External" Target="https://m.edsoo.ru/f84123aa" Type="http://schemas.openxmlformats.org/officeDocument/2006/relationships/hyperlink" Id="rId28"/>
    <Relationship TargetMode="External" Target="https://m.edsoo.ru/f840c7ca" Type="http://schemas.openxmlformats.org/officeDocument/2006/relationships/hyperlink" Id="rId29"/>
    <Relationship TargetMode="External" Target="https://m.edsoo.ru/f840c392" Type="http://schemas.openxmlformats.org/officeDocument/2006/relationships/hyperlink" Id="rId30"/>
    <Relationship TargetMode="External" Target="https://m.edsoo.ru/f840d328" Type="http://schemas.openxmlformats.org/officeDocument/2006/relationships/hyperlink" Id="rId31"/>
    <Relationship TargetMode="External" Target="https://m.edsoo.ru/f840cb62" Type="http://schemas.openxmlformats.org/officeDocument/2006/relationships/hyperlink" Id="rId32"/>
    <Relationship TargetMode="External" Target="https://m.edsoo.ru/f840ce78" Type="http://schemas.openxmlformats.org/officeDocument/2006/relationships/hyperlink" Id="rId33"/>
    <Relationship TargetMode="External" Target="https://m.edsoo.ru/f840d03a" Type="http://schemas.openxmlformats.org/officeDocument/2006/relationships/hyperlink" Id="rId34"/>
    <Relationship TargetMode="External" Target="https://m.edsoo.ru/f840da26" Type="http://schemas.openxmlformats.org/officeDocument/2006/relationships/hyperlink" Id="rId35"/>
    <Relationship TargetMode="External" Target="https://m.edsoo.ru/f840df26" Type="http://schemas.openxmlformats.org/officeDocument/2006/relationships/hyperlink" Id="rId36"/>
    <Relationship TargetMode="External" Target="https://m.edsoo.ru/f840e0de" Type="http://schemas.openxmlformats.org/officeDocument/2006/relationships/hyperlink" Id="rId37"/>
    <Relationship TargetMode="External" Target="https://m.edsoo.ru/f840e282" Type="http://schemas.openxmlformats.org/officeDocument/2006/relationships/hyperlink" Id="rId38"/>
    <Relationship TargetMode="External" Target="https://m.edsoo.ru/f840e41c" Type="http://schemas.openxmlformats.org/officeDocument/2006/relationships/hyperlink" Id="rId39"/>
    <Relationship TargetMode="External" Target="https://m.edsoo.ru/f840e6a6" Type="http://schemas.openxmlformats.org/officeDocument/2006/relationships/hyperlink" Id="rId40"/>
    <Relationship TargetMode="External" Target="https://m.edsoo.ru/f840e85e" Type="http://schemas.openxmlformats.org/officeDocument/2006/relationships/hyperlink" Id="rId41"/>
    <Relationship TargetMode="External" Target="https://m.edsoo.ru/f840ea16" Type="http://schemas.openxmlformats.org/officeDocument/2006/relationships/hyperlink" Id="rId42"/>
    <Relationship TargetMode="External" Target="https://m.edsoo.ru/f840ea16" Type="http://schemas.openxmlformats.org/officeDocument/2006/relationships/hyperlink" Id="rId43"/>
    <Relationship TargetMode="External" Target="https://m.edsoo.ru/f840ebe2" Type="http://schemas.openxmlformats.org/officeDocument/2006/relationships/hyperlink" Id="rId44"/>
    <Relationship TargetMode="External" Target="https://m.edsoo.ru/f840ed90" Type="http://schemas.openxmlformats.org/officeDocument/2006/relationships/hyperlink" Id="rId45"/>
    <Relationship TargetMode="External" Target="https://m.edsoo.ru/f840ef2a" Type="http://schemas.openxmlformats.org/officeDocument/2006/relationships/hyperlink" Id="rId46"/>
    <Relationship TargetMode="External" Target="https://m.edsoo.ru/f840fde4" Type="http://schemas.openxmlformats.org/officeDocument/2006/relationships/hyperlink" Id="rId47"/>
    <Relationship TargetMode="External" Target="https://m.edsoo.ru/f840f240" Type="http://schemas.openxmlformats.org/officeDocument/2006/relationships/hyperlink" Id="rId48"/>
    <Relationship TargetMode="External" Target="https://m.edsoo.ru/f84104ba" Type="http://schemas.openxmlformats.org/officeDocument/2006/relationships/hyperlink" Id="rId49"/>
    <Relationship TargetMode="External" Target="https://m.edsoo.ru/f8410f78" Type="http://schemas.openxmlformats.org/officeDocument/2006/relationships/hyperlink" Id="rId50"/>
    <Relationship TargetMode="External" Target="https://m.edsoo.ru/f84116c6" Type="http://schemas.openxmlformats.org/officeDocument/2006/relationships/hyperlink" Id="rId51"/>
    <Relationship TargetMode="External" Target="https://m.edsoo.ru/f8410dd4" Type="http://schemas.openxmlformats.org/officeDocument/2006/relationships/hyperlink" Id="rId52"/>
    <Relationship TargetMode="External" Target="https://m.edsoo.ru/f8410aa0" Type="http://schemas.openxmlformats.org/officeDocument/2006/relationships/hyperlink" Id="rId53"/>
    <Relationship TargetMode="External" Target="https://m.edsoo.ru/f8410654" Type="http://schemas.openxmlformats.org/officeDocument/2006/relationships/hyperlink" Id="rId54"/>
    <Relationship TargetMode="External" Target="https://m.edsoo.ru/f8410c3a" Type="http://schemas.openxmlformats.org/officeDocument/2006/relationships/hyperlink" Id="rId55"/>
    <Relationship TargetMode="External" Target="https://m.edsoo.ru/f8410910" Type="http://schemas.openxmlformats.org/officeDocument/2006/relationships/hyperlink" Id="rId56"/>
    <Relationship TargetMode="External" Target="https://m.edsoo.ru/f8411f90" Type="http://schemas.openxmlformats.org/officeDocument/2006/relationships/hyperlink" Id="rId57"/>
    <Relationship TargetMode="External" Target="https://m.edsoo.ru/f8411dd8" Type="http://schemas.openxmlformats.org/officeDocument/2006/relationships/hyperlink" Id="rId58"/>
    <Relationship TargetMode="External" Target="https://m.edsoo.ru/f8411c0c" Type="http://schemas.openxmlformats.org/officeDocument/2006/relationships/hyperlink" Id="rId59"/>
    <Relationship TargetMode="External" Target="https://m.edsoo.ru/f84118a6" Type="http://schemas.openxmlformats.org/officeDocument/2006/relationships/hyperlink" Id="rId60"/>
    <Relationship TargetMode="External" Target="https://m.edsoo.ru/f84112c0" Type="http://schemas.openxmlformats.org/officeDocument/2006/relationships/hyperlink" Id="rId61"/>
    <Relationship TargetMode="External" Target="https://m.edsoo.ru/f841254e" Type="http://schemas.openxmlformats.org/officeDocument/2006/relationships/hyperlink" Id="rId62"/>
    <Relationship TargetMode="External" Target="https://m.edsoo.ru/f8412706" Type="http://schemas.openxmlformats.org/officeDocument/2006/relationships/hyperlink" Id="rId63"/>
    <Relationship TargetMode="External" Target="https://m.edsoo.ru/f8412896" Type="http://schemas.openxmlformats.org/officeDocument/2006/relationships/hyperlink" Id="rId64"/>
    <Relationship TargetMode="External" Target="https://m.edsoo.ru/f8412a1c" Type="http://schemas.openxmlformats.org/officeDocument/2006/relationships/hyperlink" Id="rId65"/>
    <Relationship TargetMode="External" Target="https://m.edsoo.ru/f8412ef4" Type="http://schemas.openxmlformats.org/officeDocument/2006/relationships/hyperlink" Id="rId66"/>
    <Relationship TargetMode="External" Target="https://m.edsoo.ru/f8413c3c" Type="http://schemas.openxmlformats.org/officeDocument/2006/relationships/hyperlink" Id="rId67"/>
    <Relationship TargetMode="External" Target="https://m.edsoo.ru/f8413e30" Type="http://schemas.openxmlformats.org/officeDocument/2006/relationships/hyperlink" Id="rId68"/>
    <Relationship TargetMode="External" Target="https://m.edsoo.ru/f84140ba" Type="http://schemas.openxmlformats.org/officeDocument/2006/relationships/hyperlink" Id="rId69"/>
    <Relationship TargetMode="External" Target="https://m.edsoo.ru/f841380e" Type="http://schemas.openxmlformats.org/officeDocument/2006/relationships/hyperlink" Id="rId70"/>
    <Relationship TargetMode="External" Target="https://m.edsoo.ru/f8414d1c" Type="http://schemas.openxmlformats.org/officeDocument/2006/relationships/hyperlink" Id="rId71"/>
    <Relationship TargetMode="External" Target="https://m.edsoo.ru/f8414eca" Type="http://schemas.openxmlformats.org/officeDocument/2006/relationships/hyperlink" Id="rId72"/>
    <Relationship TargetMode="External" Target="https://m.edsoo.ru/f8418dc2" Type="http://schemas.openxmlformats.org/officeDocument/2006/relationships/hyperlink" Id="rId73"/>
    <Relationship TargetMode="External" Target="https://m.edsoo.ru/f8415118" Type="http://schemas.openxmlformats.org/officeDocument/2006/relationships/hyperlink" Id="rId74"/>
    <Relationship TargetMode="External" Target="https://m.edsoo.ru/f8415b9a" Type="http://schemas.openxmlformats.org/officeDocument/2006/relationships/hyperlink" Id="rId75"/>
    <Relationship TargetMode="External" Target="https://m.edsoo.ru/f841580c" Type="http://schemas.openxmlformats.org/officeDocument/2006/relationships/hyperlink" Id="rId76"/>
    <Relationship TargetMode="External" Target="https://m.edsoo.ru/f8415636" Type="http://schemas.openxmlformats.org/officeDocument/2006/relationships/hyperlink" Id="rId77"/>
    <Relationship TargetMode="External" Target="https://m.edsoo.ru/f8418dc2" Type="http://schemas.openxmlformats.org/officeDocument/2006/relationships/hyperlink" Id="rId78"/>
    <Relationship TargetMode="External" Target="https://m.edsoo.ru/f8415da2" Type="http://schemas.openxmlformats.org/officeDocument/2006/relationships/hyperlink" Id="rId79"/>
    <Relationship TargetMode="External" Target="https://m.edsoo.ru/f8415f50" Type="http://schemas.openxmlformats.org/officeDocument/2006/relationships/hyperlink" Id="rId80"/>
    <Relationship TargetMode="External" Target="https://m.edsoo.ru/f8416306" Type="http://schemas.openxmlformats.org/officeDocument/2006/relationships/hyperlink" Id="rId81"/>
    <Relationship TargetMode="External" Target="https://m.edsoo.ru/f84164be" Type="http://schemas.openxmlformats.org/officeDocument/2006/relationships/hyperlink" Id="rId82"/>
    <Relationship TargetMode="External" Target="https://m.edsoo.ru/f8416180" Type="http://schemas.openxmlformats.org/officeDocument/2006/relationships/hyperlink" Id="rId83"/>
    <Relationship TargetMode="External" Target="https://m.edsoo.ru/f8416996" Type="http://schemas.openxmlformats.org/officeDocument/2006/relationships/hyperlink" Id="rId84"/>
    <Relationship TargetMode="External" Target="https://m.edsoo.ru/f8416b58" Type="http://schemas.openxmlformats.org/officeDocument/2006/relationships/hyperlink" Id="rId85"/>
    <Relationship TargetMode="External" Target="https://m.edsoo.ru/f8416cfc" Type="http://schemas.openxmlformats.org/officeDocument/2006/relationships/hyperlink" Id="rId86"/>
    <Relationship TargetMode="External" Target="https://m.edsoo.ru/f8416fae" Type="http://schemas.openxmlformats.org/officeDocument/2006/relationships/hyperlink" Id="rId87"/>
    <Relationship TargetMode="External" Target="https://m.edsoo.ru/f8417b34" Type="http://schemas.openxmlformats.org/officeDocument/2006/relationships/hyperlink" Id="rId88"/>
    <Relationship TargetMode="External" Target="https://m.edsoo.ru/f8417d1e" Type="http://schemas.openxmlformats.org/officeDocument/2006/relationships/hyperlink" Id="rId89"/>
    <Relationship TargetMode="External" Target="https://m.edsoo.ru/f8417f08" Type="http://schemas.openxmlformats.org/officeDocument/2006/relationships/hyperlink" Id="rId90"/>
    <Relationship TargetMode="External" Target="https://m.edsoo.ru/f84181ce" Type="http://schemas.openxmlformats.org/officeDocument/2006/relationships/hyperlink" Id="rId91"/>
    <Relationship TargetMode="External" Target="https://m.edsoo.ru/f84185ac" Type="http://schemas.openxmlformats.org/officeDocument/2006/relationships/hyperlink" Id="rId92"/>
    <Relationship TargetMode="External" Target="https://m.edsoo.ru/f8417526" Type="http://schemas.openxmlformats.org/officeDocument/2006/relationships/hyperlink" Id="rId93"/>
    <Relationship TargetMode="External" Target="https://m.edsoo.ru/f8419c54" Type="http://schemas.openxmlformats.org/officeDocument/2006/relationships/hyperlink" Id="rId94"/>
    <Relationship TargetMode="External" Target="https://m.edsoo.ru/f8419894" Type="http://schemas.openxmlformats.org/officeDocument/2006/relationships/hyperlink" Id="rId95"/>
    <Relationship TargetMode="External" Target="https://m.edsoo.ru/f841b284" Type="http://schemas.openxmlformats.org/officeDocument/2006/relationships/hyperlink" Id="rId96"/>
    <Relationship TargetMode="External" Target="https://m.edsoo.ru/f841b4aa" Type="http://schemas.openxmlformats.org/officeDocument/2006/relationships/hyperlink" Id="rId97"/>
    <Relationship TargetMode="External" Target="https://m.edsoo.ru/f841c56c" Type="http://schemas.openxmlformats.org/officeDocument/2006/relationships/hyperlink" Id="rId98"/>
    <Relationship TargetMode="External" Target="https://m.edsoo.ru/f841c800" Type="http://schemas.openxmlformats.org/officeDocument/2006/relationships/hyperlink" Id="rId99"/>
    <Relationship TargetMode="External" Target="https://m.edsoo.ru/f841c9f4" Type="http://schemas.openxmlformats.org/officeDocument/2006/relationships/hyperlink" Id="rId100"/>
    <Relationship TargetMode="External" Target="https://m.edsoo.ru/f841dac0" Type="http://schemas.openxmlformats.org/officeDocument/2006/relationships/hyperlink" Id="rId101"/>
    <Relationship TargetMode="External" Target="https://m.edsoo.ru/f841d188" Type="http://schemas.openxmlformats.org/officeDocument/2006/relationships/hyperlink" Id="rId102"/>
    <Relationship TargetMode="External" Target="https://m.edsoo.ru/f841d8ea" Type="http://schemas.openxmlformats.org/officeDocument/2006/relationships/hyperlink" Id="rId103"/>
    <Relationship TargetMode="External" Target="https://m.edsoo.ru/f841d336" Type="http://schemas.openxmlformats.org/officeDocument/2006/relationships/hyperlink" Id="rId104"/>
    <Relationship TargetMode="External" Target="https://m.edsoo.ru/f841dc50" Type="http://schemas.openxmlformats.org/officeDocument/2006/relationships/hyperlink" Id="rId105"/>
    <Relationship TargetMode="External" Target="https://m.edsoo.ru/f841330e" Type="http://schemas.openxmlformats.org/officeDocument/2006/relationships/hyperlink" Id="rId106"/>
    <Relationship TargetMode="External" Target="https://m.edsoo.ru/f841254e" Type="http://schemas.openxmlformats.org/officeDocument/2006/relationships/hyperlink" Id="rId107"/>
    <Relationship TargetMode="External" Target="https://m.edsoo.ru/f84123aa" Type="http://schemas.openxmlformats.org/officeDocument/2006/relationships/hyperlink" Id="rId108"/>
    <Relationship TargetMode="External" Target="https://m.edsoo.ru/f8412d5a" Type="http://schemas.openxmlformats.org/officeDocument/2006/relationships/hyperlink" Id="rId109"/>
    <Relationship TargetMode="External" Target="https://m.edsoo.ru/f84140ba" Type="http://schemas.openxmlformats.org/officeDocument/2006/relationships/hyperlink" Id="rId110"/>
    <Relationship TargetMode="External" Target="https://m.edsoo.ru/f841427c" Type="http://schemas.openxmlformats.org/officeDocument/2006/relationships/hyperlink" Id="rId111"/>
    <Relationship TargetMode="External" Target="https://m.edsoo.ru/f84134bc" Type="http://schemas.openxmlformats.org/officeDocument/2006/relationships/hyperlink" Id="rId112"/>
    <Relationship TargetMode="External" Target="https://m.edsoo.ru/f841380e" Type="http://schemas.openxmlformats.org/officeDocument/2006/relationships/hyperlink" Id="rId113"/>
    <Relationship TargetMode="External" Target="https://m.edsoo.ru/f8413e30" Type="http://schemas.openxmlformats.org/officeDocument/2006/relationships/hyperlink" Id="rId114"/>
    <Relationship TargetMode="External" Target="https://m.edsoo.ru/f841367e" Type="http://schemas.openxmlformats.org/officeDocument/2006/relationships/hyperlink" Id="rId115"/>
    <Relationship TargetMode="External" Target="https://m.edsoo.ru/f8413c3c" Type="http://schemas.openxmlformats.org/officeDocument/2006/relationships/hyperlink" Id="rId116"/>
    <Relationship TargetMode="External" Target="https://m.edsoo.ru/f841213e" Type="http://schemas.openxmlformats.org/officeDocument/2006/relationships/hyperlink" Id="rId117"/>
    <Relationship TargetMode="External" Target="https://m.edsoo.ru/f8412ef4" Type="http://schemas.openxmlformats.org/officeDocument/2006/relationships/hyperlink" Id="rId118"/>
    <Relationship TargetMode="External" Target="https://m.edsoo.ru/f841314c" Type="http://schemas.openxmlformats.org/officeDocument/2006/relationships/hyperlink" Id="rId119"/>
    <Relationship TargetMode="External" Target="https://m.edsoo.ru/f841481c" Type="http://schemas.openxmlformats.org/officeDocument/2006/relationships/hyperlink" Id="rId120"/>
    <Relationship TargetMode="External" Target="https://m.edsoo.ru/f8414650" Type="http://schemas.openxmlformats.org/officeDocument/2006/relationships/hyperlink" Id="rId121"/>
    <Relationship TargetMode="External" Target="https://m.edsoo.ru/f84149d4" Type="http://schemas.openxmlformats.org/officeDocument/2006/relationships/hyperlink" Id="rId122"/>
    <Relationship TargetMode="External" Target="https://m.edsoo.ru/f8414b6e" Type="http://schemas.openxmlformats.org/officeDocument/2006/relationships/hyperlink" Id="rId123"/>
    <Relationship TargetMode="External" Target="https://m.edsoo.ru/f84112c0" Type="http://schemas.openxmlformats.org/officeDocument/2006/relationships/hyperlink" Id="rId124"/>
    <Relationship TargetMode="External" Target="https://m.edsoo.ru/f840c162" Type="http://schemas.openxmlformats.org/officeDocument/2006/relationships/hyperlink" Id="rId125"/>
    <Relationship TargetMode="External" Target="https://m.edsoo.ru/f840c392" Type="http://schemas.openxmlformats.org/officeDocument/2006/relationships/hyperlink" Id="rId126"/>
    <Relationship TargetMode="External" Target="https://m.edsoo.ru/f840c9c8" Type="http://schemas.openxmlformats.org/officeDocument/2006/relationships/hyperlink" Id="rId127"/>
    <Relationship TargetMode="External" Target="https://m.edsoo.ru/f840c7ca" Type="http://schemas.openxmlformats.org/officeDocument/2006/relationships/hyperlink" Id="rId128"/>
    <Relationship TargetMode="External" Target="https://m.edsoo.ru/f840cce8" Type="http://schemas.openxmlformats.org/officeDocument/2006/relationships/hyperlink" Id="rId129"/>
    <Relationship TargetMode="External" Target="https://m.edsoo.ru/f840cb62" Type="http://schemas.openxmlformats.org/officeDocument/2006/relationships/hyperlink" Id="rId130"/>
    <Relationship TargetMode="External" Target="https://m.edsoo.ru/f840ce78" Type="http://schemas.openxmlformats.org/officeDocument/2006/relationships/hyperlink" Id="rId131"/>
    <Relationship TargetMode="External" Target="https://m.edsoo.ru/f840d03a" Type="http://schemas.openxmlformats.org/officeDocument/2006/relationships/hyperlink" Id="rId132"/>
    <Relationship TargetMode="External" Target="https://m.edsoo.ru/f840d328" Type="http://schemas.openxmlformats.org/officeDocument/2006/relationships/hyperlink" Id="rId133"/>
    <Relationship TargetMode="External" Target="https://m.edsoo.ru/f840d846" Type="http://schemas.openxmlformats.org/officeDocument/2006/relationships/hyperlink" Id="rId134"/>
    <Relationship TargetMode="External" Target="https://m.edsoo.ru/f8412706" Type="http://schemas.openxmlformats.org/officeDocument/2006/relationships/hyperlink" Id="rId135"/>
    <Relationship TargetMode="External" Target="https://m.edsoo.ru/f8412896" Type="http://schemas.openxmlformats.org/officeDocument/2006/relationships/hyperlink" Id="rId136"/>
    <Relationship TargetMode="External" Target="https://m.edsoo.ru/f840dd78" Type="http://schemas.openxmlformats.org/officeDocument/2006/relationships/hyperlink" Id="rId137"/>
    <Relationship TargetMode="External" Target="https://m.edsoo.ru/f840dbde" Type="http://schemas.openxmlformats.org/officeDocument/2006/relationships/hyperlink" Id="rId138"/>
    <Relationship TargetMode="External" Target="https://m.edsoo.ru/f840f9fc" Type="http://schemas.openxmlformats.org/officeDocument/2006/relationships/hyperlink" Id="rId139"/>
    <Relationship TargetMode="External" Target="https://m.edsoo.ru/f840df26" Type="http://schemas.openxmlformats.org/officeDocument/2006/relationships/hyperlink" Id="rId140"/>
    <Relationship TargetMode="External" Target="https://m.edsoo.ru/f840f240" Type="http://schemas.openxmlformats.org/officeDocument/2006/relationships/hyperlink" Id="rId141"/>
    <Relationship TargetMode="External" Target="https://m.edsoo.ru/f840e0de" Type="http://schemas.openxmlformats.org/officeDocument/2006/relationships/hyperlink" Id="rId142"/>
    <Relationship TargetMode="External" Target="https://m.edsoo.ru/f840e282" Type="http://schemas.openxmlformats.org/officeDocument/2006/relationships/hyperlink" Id="rId143"/>
    <Relationship TargetMode="External" Target="https://m.edsoo.ru/f840e41c" Type="http://schemas.openxmlformats.org/officeDocument/2006/relationships/hyperlink" Id="rId144"/>
    <Relationship TargetMode="External" Target="https://m.edsoo.ru/f840e6a6" Type="http://schemas.openxmlformats.org/officeDocument/2006/relationships/hyperlink" Id="rId145"/>
    <Relationship TargetMode="External" Target="https://m.edsoo.ru/f840fde4" Type="http://schemas.openxmlformats.org/officeDocument/2006/relationships/hyperlink" Id="rId146"/>
    <Relationship TargetMode="External" Target="https://m.edsoo.ru/f8412a1c" Type="http://schemas.openxmlformats.org/officeDocument/2006/relationships/hyperlink" Id="rId147"/>
    <Relationship TargetMode="External" Target="https://m.edsoo.ru/f840e85e" Type="http://schemas.openxmlformats.org/officeDocument/2006/relationships/hyperlink" Id="rId148"/>
    <Relationship TargetMode="External" Target="https://m.edsoo.ru/f840ea16" Type="http://schemas.openxmlformats.org/officeDocument/2006/relationships/hyperlink" Id="rId149"/>
    <Relationship TargetMode="External" Target="https://m.edsoo.ru/f840ebe2" Type="http://schemas.openxmlformats.org/officeDocument/2006/relationships/hyperlink" Id="rId150"/>
    <Relationship TargetMode="External" Target="https://m.edsoo.ru/f840ed90" Type="http://schemas.openxmlformats.org/officeDocument/2006/relationships/hyperlink" Id="rId151"/>
    <Relationship TargetMode="External" Target="https://m.edsoo.ru/f840ef2a" Type="http://schemas.openxmlformats.org/officeDocument/2006/relationships/hyperlink" Id="rId152"/>
    <Relationship TargetMode="External" Target="https://m.edsoo.ru/f840f0b0" Type="http://schemas.openxmlformats.org/officeDocument/2006/relationships/hyperlink" Id="rId153"/>
    <Relationship TargetMode="External" Target="https://m.edsoo.ru/f8412b98" Type="http://schemas.openxmlformats.org/officeDocument/2006/relationships/hyperlink" Id="rId154"/>
    <Relationship TargetMode="External" Target="https://m.edsoo.ru/f841030c" Type="http://schemas.openxmlformats.org/officeDocument/2006/relationships/hyperlink" Id="rId155"/>
    <Relationship TargetMode="External" Target="https://m.edsoo.ru/f840ff74" Type="http://schemas.openxmlformats.org/officeDocument/2006/relationships/hyperlink" Id="rId156"/>
    <Relationship TargetMode="External" Target="https://m.edsoo.ru/f8410122" Type="http://schemas.openxmlformats.org/officeDocument/2006/relationships/hyperlink" Id="rId157"/>
    <Relationship TargetMode="External" Target="https://m.edsoo.ru/f84104ba" Type="http://schemas.openxmlformats.org/officeDocument/2006/relationships/hyperlink" Id="rId158"/>
    <Relationship TargetMode="External" Target="https://m.edsoo.ru/f8410654" Type="http://schemas.openxmlformats.org/officeDocument/2006/relationships/hyperlink" Id="rId159"/>
    <Relationship TargetMode="External" Target="https://m.edsoo.ru/f84116c6" Type="http://schemas.openxmlformats.org/officeDocument/2006/relationships/hyperlink" Id="rId160"/>
    <Relationship TargetMode="External" Target="https://m.edsoo.ru/f8410aa0" Type="http://schemas.openxmlformats.org/officeDocument/2006/relationships/hyperlink" Id="rId161"/>
    <Relationship TargetMode="External" Target="https://m.edsoo.ru/f8410dd4" Type="http://schemas.openxmlformats.org/officeDocument/2006/relationships/hyperlink" Id="rId162"/>
    <Relationship TargetMode="External" Target="https://m.edsoo.ru/f8411108" Type="http://schemas.openxmlformats.org/officeDocument/2006/relationships/hyperlink" Id="rId163"/>
    <Relationship TargetMode="External" Target="https://m.edsoo.ru/f841146e" Type="http://schemas.openxmlformats.org/officeDocument/2006/relationships/hyperlink" Id="rId164"/>
    <Relationship TargetMode="External" Target="https://m.edsoo.ru/f8410f78" Type="http://schemas.openxmlformats.org/officeDocument/2006/relationships/hyperlink" Id="rId165"/>
    <Relationship TargetMode="External" Target="https://m.edsoo.ru/f8410c3a" Type="http://schemas.openxmlformats.org/officeDocument/2006/relationships/hyperlink" Id="rId166"/>
    <Relationship TargetMode="External" Target="https://m.edsoo.ru/f84118a6" Type="http://schemas.openxmlformats.org/officeDocument/2006/relationships/hyperlink" Id="rId167"/>
    <Relationship TargetMode="External" Target="https://m.edsoo.ru/f8411a5e" Type="http://schemas.openxmlformats.org/officeDocument/2006/relationships/hyperlink" Id="rId168"/>
    <Relationship TargetMode="External" Target="https://m.edsoo.ru/f8410910" Type="http://schemas.openxmlformats.org/officeDocument/2006/relationships/hyperlink" Id="rId169"/>
    <Relationship TargetMode="External" Target="https://m.edsoo.ru/f8411c0c" Type="http://schemas.openxmlformats.org/officeDocument/2006/relationships/hyperlink" Id="rId170"/>
    <Relationship TargetMode="External" Target="https://m.edsoo.ru/f8411dd8" Type="http://schemas.openxmlformats.org/officeDocument/2006/relationships/hyperlink" Id="rId171"/>
    <Relationship TargetMode="External" Target="https://m.edsoo.ru/f8411f90" Type="http://schemas.openxmlformats.org/officeDocument/2006/relationships/hyperlink" Id="rId172"/>
    <Relationship TargetMode="External" Target="https://m.edsoo.ru/f841d8ea" Type="http://schemas.openxmlformats.org/officeDocument/2006/relationships/hyperlink" Id="rId173"/>
    <Relationship TargetMode="External" Target="https://m.edsoo.ru/f841d188" Type="http://schemas.openxmlformats.org/officeDocument/2006/relationships/hyperlink" Id="rId174"/>
    <Relationship TargetMode="External" Target="https://m.edsoo.ru/f841d336" Type="http://schemas.openxmlformats.org/officeDocument/2006/relationships/hyperlink" Id="rId175"/>
    <Relationship TargetMode="External" Target="https://m.edsoo.ru/f841dac0" Type="http://schemas.openxmlformats.org/officeDocument/2006/relationships/hyperlink" Id="rId176"/>
    <Relationship TargetMode="External" Target="https://m.edsoo.ru/f841e664" Type="http://schemas.openxmlformats.org/officeDocument/2006/relationships/hyperlink" Id="rId177"/>
    <Relationship TargetMode="External" Target="https://m.edsoo.ru/f841e4c0" Type="http://schemas.openxmlformats.org/officeDocument/2006/relationships/hyperlink" Id="rId178"/>
    <Relationship TargetMode="External" Target="https://m.edsoo.ru/f841e876" Type="http://schemas.openxmlformats.org/officeDocument/2006/relationships/hyperlink" Id="rId179"/>
    <Relationship TargetMode="External" Target="https://m.edsoo.ru/f841dc50" Type="http://schemas.openxmlformats.org/officeDocument/2006/relationships/hyperlink" Id="rId180"/>
    <Relationship TargetMode="External" Target="https://m.edsoo.ru/f8418bb0" Type="http://schemas.openxmlformats.org/officeDocument/2006/relationships/hyperlink" Id="rId181"/>
    <Relationship TargetMode="External" Target="https://m.edsoo.ru/f8418dc2" Type="http://schemas.openxmlformats.org/officeDocument/2006/relationships/hyperlink" Id="rId182"/>
    <Relationship TargetMode="External" Target="https://m.edsoo.ru/f841a082" Type="http://schemas.openxmlformats.org/officeDocument/2006/relationships/hyperlink" Id="rId183"/>
    <Relationship TargetMode="External" Target="https://m.edsoo.ru/f841a262" Type="http://schemas.openxmlformats.org/officeDocument/2006/relationships/hyperlink" Id="rId184"/>
    <Relationship TargetMode="External" Target="https://m.edsoo.ru/f8419894" Type="http://schemas.openxmlformats.org/officeDocument/2006/relationships/hyperlink" Id="rId185"/>
    <Relationship TargetMode="External" Target="https://m.edsoo.ru/f8419894" Type="http://schemas.openxmlformats.org/officeDocument/2006/relationships/hyperlink" Id="rId186"/>
    <Relationship TargetMode="External" Target="https://m.edsoo.ru/f8419c54" Type="http://schemas.openxmlformats.org/officeDocument/2006/relationships/hyperlink" Id="rId187"/>
    <Relationship TargetMode="External" Target="https://m.edsoo.ru/f841b284" Type="http://schemas.openxmlformats.org/officeDocument/2006/relationships/hyperlink" Id="rId188"/>
    <Relationship TargetMode="External" Target="https://m.edsoo.ru/f8419e7a" Type="http://schemas.openxmlformats.org/officeDocument/2006/relationships/hyperlink" Id="rId189"/>
    <Relationship TargetMode="External" Target="https://m.edsoo.ru/f841b4aa" Type="http://schemas.openxmlformats.org/officeDocument/2006/relationships/hyperlink" Id="rId190"/>
    <Relationship TargetMode="External" Target="https://m.edsoo.ru/f841b694" Type="http://schemas.openxmlformats.org/officeDocument/2006/relationships/hyperlink" Id="rId191"/>
    <Relationship TargetMode="External" Target="https://m.edsoo.ru/f841b89c" Type="http://schemas.openxmlformats.org/officeDocument/2006/relationships/hyperlink" Id="rId192"/>
    <Relationship TargetMode="External" Target="https://m.edsoo.ru/f841bf72" Type="http://schemas.openxmlformats.org/officeDocument/2006/relationships/hyperlink" Id="rId193"/>
    <Relationship TargetMode="External" Target="https://m.edsoo.ru/f841c12a" Type="http://schemas.openxmlformats.org/officeDocument/2006/relationships/hyperlink" Id="rId194"/>
    <Relationship TargetMode="External" Target="https://m.edsoo.ru/f841c56c" Type="http://schemas.openxmlformats.org/officeDocument/2006/relationships/hyperlink" Id="rId195"/>
    <Relationship TargetMode="External" Target="https://m.edsoo.ru/f841c800" Type="http://schemas.openxmlformats.org/officeDocument/2006/relationships/hyperlink" Id="rId196"/>
    <Relationship TargetMode="External" Target="https://m.edsoo.ru/f841c9f4" Type="http://schemas.openxmlformats.org/officeDocument/2006/relationships/hyperlink" Id="rId197"/>
    <Relationship TargetMode="External" Target="https://m.edsoo.ru/f841cd14" Type="http://schemas.openxmlformats.org/officeDocument/2006/relationships/hyperlink" Id="rId198"/>
    <Relationship TargetMode="External" Target="https://m.edsoo.ru/f841cf94" Type="http://schemas.openxmlformats.org/officeDocument/2006/relationships/hyperlink" Id="rId199"/>
    <Relationship TargetMode="External" Target="https://m.edsoo.ru/f841ae1a" Type="http://schemas.openxmlformats.org/officeDocument/2006/relationships/hyperlink" Id="rId200"/>
    <Relationship TargetMode="External" Target="https://m.edsoo.ru/f8415b9a" Type="http://schemas.openxmlformats.org/officeDocument/2006/relationships/hyperlink" Id="rId201"/>
    <Relationship TargetMode="External" Target="https://m.edsoo.ru/f841d516" Type="http://schemas.openxmlformats.org/officeDocument/2006/relationships/hyperlink" Id="rId202"/>
    <Relationship TargetMode="External" Target="https://m.edsoo.ru/f841a62c" Type="http://schemas.openxmlformats.org/officeDocument/2006/relationships/hyperlink" Id="rId203"/>
    <Relationship TargetMode="External" Target="https://m.edsoo.ru/f841a82a" Type="http://schemas.openxmlformats.org/officeDocument/2006/relationships/hyperlink" Id="rId204"/>
    <Relationship TargetMode="External" Target="https://m.edsoo.ru/f8414d1c" Type="http://schemas.openxmlformats.org/officeDocument/2006/relationships/hyperlink" Id="rId205"/>
    <Relationship TargetMode="External" Target="https://m.edsoo.ru/f8414eca" Type="http://schemas.openxmlformats.org/officeDocument/2006/relationships/hyperlink" Id="rId206"/>
    <Relationship TargetMode="External" Target="https://m.edsoo.ru/f841668a" Type="http://schemas.openxmlformats.org/officeDocument/2006/relationships/hyperlink" Id="rId207"/>
    <Relationship TargetMode="External" Target="https://m.edsoo.ru/f841668a" Type="http://schemas.openxmlformats.org/officeDocument/2006/relationships/hyperlink" Id="rId208"/>
    <Relationship TargetMode="External" Target="https://m.edsoo.ru/f8416806" Type="http://schemas.openxmlformats.org/officeDocument/2006/relationships/hyperlink" Id="rId209"/>
    <Relationship TargetMode="External" Target="https://m.edsoo.ru/f8416996" Type="http://schemas.openxmlformats.org/officeDocument/2006/relationships/hyperlink" Id="rId210"/>
    <Relationship TargetMode="External" Target="https://m.edsoo.ru/f8416b58" Type="http://schemas.openxmlformats.org/officeDocument/2006/relationships/hyperlink" Id="rId211"/>
    <Relationship TargetMode="External" Target="https://m.edsoo.ru/f8416cfc" Type="http://schemas.openxmlformats.org/officeDocument/2006/relationships/hyperlink" Id="rId212"/>
    <Relationship TargetMode="External" Target="https://m.edsoo.ru/f8416fae" Type="http://schemas.openxmlformats.org/officeDocument/2006/relationships/hyperlink" Id="rId213"/>
    <Relationship TargetMode="External" Target="https://m.edsoo.ru/f8417382" Type="http://schemas.openxmlformats.org/officeDocument/2006/relationships/hyperlink" Id="rId214"/>
    <Relationship TargetMode="External" Target="https://m.edsoo.ru/f8417526" Type="http://schemas.openxmlformats.org/officeDocument/2006/relationships/hyperlink" Id="rId215"/>
    <Relationship TargetMode="External" Target="https://m.edsoo.ru/f8417918" Type="http://schemas.openxmlformats.org/officeDocument/2006/relationships/hyperlink" Id="rId216"/>
    <Relationship TargetMode="External" Target="https://m.edsoo.ru/f8417b34" Type="http://schemas.openxmlformats.org/officeDocument/2006/relationships/hyperlink" Id="rId217"/>
    <Relationship TargetMode="External" Target="https://m.edsoo.ru/f8417d1e" Type="http://schemas.openxmlformats.org/officeDocument/2006/relationships/hyperlink" Id="rId218"/>
    <Relationship TargetMode="External" Target="https://m.edsoo.ru/f8417f08" Type="http://schemas.openxmlformats.org/officeDocument/2006/relationships/hyperlink" Id="rId219"/>
    <Relationship TargetMode="External" Target="https://m.edsoo.ru/f84183b8" Type="http://schemas.openxmlformats.org/officeDocument/2006/relationships/hyperlink" Id="rId220"/>
    <Relationship TargetMode="External" Target="https://m.edsoo.ru/f84181ce" Type="http://schemas.openxmlformats.org/officeDocument/2006/relationships/hyperlink" Id="rId221"/>
    <Relationship TargetMode="External" Target="https://m.edsoo.ru/f8418778" Type="http://schemas.openxmlformats.org/officeDocument/2006/relationships/hyperlink" Id="rId222"/>
    <Relationship TargetMode="External" Target="https://m.edsoo.ru/f84185ac" Type="http://schemas.openxmlformats.org/officeDocument/2006/relationships/hyperlink" Id="rId223"/>
    <Relationship TargetMode="External" Target="https://m.edsoo.ru/f841546a" Type="http://schemas.openxmlformats.org/officeDocument/2006/relationships/hyperlink" Id="rId224"/>
    <Relationship TargetMode="External" Target="https://m.edsoo.ru/f841580c" Type="http://schemas.openxmlformats.org/officeDocument/2006/relationships/hyperlink" Id="rId225"/>
    <Relationship TargetMode="External" Target="https://m.edsoo.ru/f8415118" Type="http://schemas.openxmlformats.org/officeDocument/2006/relationships/hyperlink" Id="rId226"/>
    <Relationship TargetMode="External" Target="https://m.edsoo.ru/f84152c6" Type="http://schemas.openxmlformats.org/officeDocument/2006/relationships/hyperlink" Id="rId227"/>
    <Relationship TargetMode="External" Target="https://m.edsoo.ru/f8415636" Type="http://schemas.openxmlformats.org/officeDocument/2006/relationships/hyperlink" Id="rId228"/>
    <Relationship TargetMode="External" Target="https://m.edsoo.ru/f8415da2" Type="http://schemas.openxmlformats.org/officeDocument/2006/relationships/hyperlink" Id="rId229"/>
    <Relationship TargetMode="External" Target="https://m.edsoo.ru/f8416306" Type="http://schemas.openxmlformats.org/officeDocument/2006/relationships/hyperlink" Id="rId230"/>
    <Relationship TargetMode="External" Target="https://m.edsoo.ru/f8416180" Type="http://schemas.openxmlformats.org/officeDocument/2006/relationships/hyperlink" Id="rId231"/>
    <Relationship TargetMode="External" Target="https://m.edsoo.ru/f8415f50" Type="http://schemas.openxmlformats.org/officeDocument/2006/relationships/hyperlink" Id="rId232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