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62195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d69386-fe90-489a-b3f6-c28654adb113" w:id="1"/>
      <w:r>
        <w:rPr>
          <w:rFonts w:ascii="Times New Roman" w:hAnsi="Times New Roman"/>
          <w:b/>
          <w:i w:val="false"/>
          <w:color w:val="000000"/>
          <w:sz w:val="28"/>
        </w:rPr>
        <w:t>Министерство образования Приморского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f55398e-a0a1-4586-8085-779b576cce69" w:id="2"/>
      <w:r>
        <w:rPr>
          <w:rFonts w:ascii="Times New Roman" w:hAnsi="Times New Roman"/>
          <w:b/>
          <w:i w:val="false"/>
          <w:color w:val="000000"/>
          <w:sz w:val="28"/>
        </w:rPr>
        <w:t>Администрация Ольгинского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п.Моряк-Рыболов"</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Врио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89056)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2c43a12-b9c9-4b37-9744-c920e7f73666" w:id="3"/>
      <w:r>
        <w:rPr>
          <w:rFonts w:ascii="Times New Roman" w:hAnsi="Times New Roman"/>
          <w:b/>
          <w:i w:val="false"/>
          <w:color w:val="000000"/>
          <w:sz w:val="28"/>
        </w:rPr>
        <w:t>п. Моряк-Рыболов</w:t>
      </w:r>
      <w:bookmarkEnd w:id="3"/>
      <w:r>
        <w:rPr>
          <w:rFonts w:ascii="Times New Roman" w:hAnsi="Times New Roman"/>
          <w:b/>
          <w:i w:val="false"/>
          <w:color w:val="000000"/>
          <w:sz w:val="28"/>
        </w:rPr>
        <w:t xml:space="preserve">‌ </w:t>
      </w:r>
      <w:bookmarkStart w:name="103bf842-6d95-4604-82c0-b807550353a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621959" w:id="5"/>
    <w:p>
      <w:pPr>
        <w:sectPr>
          <w:pgSz w:w="11906" w:h="16383" w:orient="portrait"/>
        </w:sectPr>
      </w:pPr>
    </w:p>
    <w:bookmarkEnd w:id="5"/>
    <w:bookmarkEnd w:id="0"/>
    <w:bookmarkStart w:name="block-62196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Рабочая программа основного общего образования по основам безопасности жизнедеятельности (далее – ОБЖ)</w:t>
      </w:r>
      <w:r>
        <w:rPr>
          <w:rFonts w:ascii="Times New Roman" w:hAnsi="Times New Roman"/>
          <w:b w:val="false"/>
          <w:i w:val="false"/>
          <w:color w:val="000000"/>
          <w:sz w:val="28"/>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pPr>
        <w:spacing w:before="0" w:after="0" w:line="264"/>
        <w:ind w:firstLine="600"/>
        <w:jc w:val="both"/>
      </w:pPr>
      <w:r>
        <w:rPr>
          <w:rFonts w:ascii="Times New Roman" w:hAnsi="Times New Roman"/>
          <w:b w:val="false"/>
          <w:i w:val="false"/>
          <w:color w:val="000000"/>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z w:val="28"/>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pPr>
        <w:spacing w:before="0" w:after="0" w:line="264"/>
        <w:ind w:firstLine="600"/>
        <w:jc w:val="both"/>
      </w:pPr>
      <w:r>
        <w:rPr>
          <w:rFonts w:ascii="Times New Roman" w:hAnsi="Times New Roman"/>
          <w:b w:val="false"/>
          <w:i w:val="false"/>
          <w:color w:val="000000"/>
          <w:spacing w:val="-2"/>
          <w:sz w:val="28"/>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pPr>
        <w:spacing w:before="0" w:after="0" w:line="264"/>
        <w:ind w:firstLine="600"/>
        <w:jc w:val="both"/>
      </w:pPr>
      <w:r>
        <w:rPr>
          <w:rFonts w:ascii="Times New Roman" w:hAnsi="Times New Roman"/>
          <w:b w:val="false"/>
          <w:i w:val="false"/>
          <w:color w:val="000000"/>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pPr>
        <w:spacing w:before="0" w:after="0" w:line="264"/>
        <w:ind w:firstLine="600"/>
        <w:jc w:val="both"/>
      </w:pPr>
      <w:r>
        <w:rPr>
          <w:rFonts w:ascii="Times New Roman" w:hAnsi="Times New Roman"/>
          <w:b w:val="false"/>
          <w:i w:val="false"/>
          <w:color w:val="000000"/>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bookmarkStart w:name="block-621960" w:id="7"/>
    <w:p>
      <w:pPr>
        <w:sectPr>
          <w:pgSz w:w="11906" w:h="16383" w:orient="portrait"/>
        </w:sectPr>
      </w:pPr>
    </w:p>
    <w:bookmarkEnd w:id="7"/>
    <w:bookmarkEnd w:id="6"/>
    <w:bookmarkStart w:name="block-621961" w:id="8"/>
    <w:p>
      <w:pPr>
        <w:spacing w:before="0" w:after="0"/>
        <w:ind w:left="120"/>
        <w:jc w:val="left"/>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ind w:left="120"/>
        <w:jc w:val="left"/>
      </w:pPr>
    </w:p>
    <w:p>
      <w:pPr>
        <w:spacing w:before="0" w:after="0"/>
        <w:ind w:firstLine="600"/>
        <w:jc w:val="left"/>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left"/>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pPr>
        <w:spacing w:before="0" w:after="0"/>
        <w:ind w:firstLine="600"/>
        <w:jc w:val="left"/>
      </w:pPr>
      <w:r>
        <w:rPr>
          <w:rFonts w:ascii="Times New Roman" w:hAnsi="Times New Roman"/>
          <w:b w:val="false"/>
          <w:i w:val="false"/>
          <w:color w:val="000000"/>
          <w:spacing w:val="-2"/>
          <w:sz w:val="28"/>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ind w:firstLine="600"/>
        <w:jc w:val="left"/>
      </w:pPr>
      <w:r>
        <w:rPr>
          <w:rFonts w:ascii="Times New Roman" w:hAnsi="Times New Roman"/>
          <w:b/>
          <w:i/>
          <w:color w:val="000000"/>
          <w:sz w:val="28"/>
        </w:rPr>
        <w:t>Гражданское воспитание:</w:t>
      </w:r>
    </w:p>
    <w:p>
      <w:pPr>
        <w:numPr>
          <w:ilvl w:val="0"/>
          <w:numId w:val="1"/>
        </w:numPr>
        <w:spacing w:before="0" w:after="0"/>
        <w:jc w:val="left"/>
      </w:pPr>
      <w:r>
        <w:rPr>
          <w:rFonts w:ascii="Times New Roman" w:hAnsi="Times New Roman"/>
          <w:b w:val="false"/>
          <w:i w:val="false"/>
          <w:color w:val="000000"/>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numPr>
          <w:ilvl w:val="0"/>
          <w:numId w:val="1"/>
        </w:numPr>
        <w:spacing w:before="0" w:after="0"/>
        <w:jc w:val="left"/>
      </w:pPr>
      <w:r>
        <w:rPr>
          <w:rFonts w:ascii="Times New Roman" w:hAnsi="Times New Roman"/>
          <w:b w:val="false"/>
          <w:i w:val="false"/>
          <w:color w:val="000000"/>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numPr>
          <w:ilvl w:val="0"/>
          <w:numId w:val="1"/>
        </w:numPr>
        <w:spacing w:before="0" w:after="0"/>
        <w:jc w:val="left"/>
      </w:pPr>
      <w:r>
        <w:rPr>
          <w:rFonts w:ascii="Times New Roman" w:hAnsi="Times New Roman"/>
          <w:b w:val="false"/>
          <w:i w:val="false"/>
          <w:color w:val="000000"/>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numPr>
          <w:ilvl w:val="0"/>
          <w:numId w:val="1"/>
        </w:numPr>
        <w:spacing w:before="0" w:after="0"/>
        <w:jc w:val="left"/>
      </w:pPr>
      <w:r>
        <w:rPr>
          <w:rFonts w:ascii="Times New Roman" w:hAnsi="Times New Roman"/>
          <w:b w:val="false"/>
          <w:i w:val="false"/>
          <w:color w:val="000000"/>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numPr>
          <w:ilvl w:val="0"/>
          <w:numId w:val="1"/>
        </w:numPr>
        <w:spacing w:before="0" w:after="0"/>
        <w:jc w:val="left"/>
      </w:pPr>
      <w:r>
        <w:rPr>
          <w:rFonts w:ascii="Times New Roman" w:hAnsi="Times New Roman"/>
          <w:b w:val="false"/>
          <w:i w:val="false"/>
          <w:color w:val="000000"/>
          <w:sz w:val="28"/>
        </w:rPr>
        <w:t>готовность к взаимодействию с обществом и государством в обеспечении безопасности жизни и здоровья населения;</w:t>
      </w:r>
    </w:p>
    <w:p>
      <w:pPr>
        <w:numPr>
          <w:ilvl w:val="0"/>
          <w:numId w:val="1"/>
        </w:numPr>
        <w:spacing w:before="0" w:after="0"/>
        <w:jc w:val="left"/>
      </w:pPr>
      <w:r>
        <w:rPr>
          <w:rFonts w:ascii="Times New Roman" w:hAnsi="Times New Roman"/>
          <w:b w:val="false"/>
          <w:i w:val="false"/>
          <w:color w:val="000000"/>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ind w:firstLine="600"/>
        <w:jc w:val="left"/>
      </w:pPr>
      <w:r>
        <w:rPr>
          <w:rFonts w:ascii="Times New Roman" w:hAnsi="Times New Roman"/>
          <w:b/>
          <w:i/>
          <w:color w:val="000000"/>
          <w:sz w:val="28"/>
        </w:rPr>
        <w:t>Патриотическое воспитание:</w:t>
      </w:r>
    </w:p>
    <w:p>
      <w:pPr>
        <w:numPr>
          <w:ilvl w:val="0"/>
          <w:numId w:val="2"/>
        </w:numPr>
        <w:spacing w:before="0" w:after="0"/>
        <w:jc w:val="left"/>
      </w:pPr>
      <w:r>
        <w:rPr>
          <w:rFonts w:ascii="Times New Roman" w:hAnsi="Times New Roman"/>
          <w:b w:val="false"/>
          <w:i w:val="false"/>
          <w:color w:val="000000"/>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numPr>
          <w:ilvl w:val="0"/>
          <w:numId w:val="2"/>
        </w:numPr>
        <w:spacing w:before="0" w:after="0"/>
        <w:jc w:val="left"/>
      </w:pPr>
      <w:r>
        <w:rPr>
          <w:rFonts w:ascii="Times New Roman" w:hAnsi="Times New Roman"/>
          <w:b w:val="false"/>
          <w:i w:val="false"/>
          <w:color w:val="000000"/>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numPr>
          <w:ilvl w:val="0"/>
          <w:numId w:val="2"/>
        </w:numPr>
        <w:spacing w:before="0" w:after="0"/>
        <w:jc w:val="left"/>
      </w:pPr>
      <w:r>
        <w:rPr>
          <w:rFonts w:ascii="Times New Roman" w:hAnsi="Times New Roman"/>
          <w:b w:val="false"/>
          <w:i w:val="false"/>
          <w:color w:val="000000"/>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ind w:firstLine="600"/>
        <w:jc w:val="left"/>
      </w:pPr>
      <w:r>
        <w:rPr>
          <w:rFonts w:ascii="Times New Roman" w:hAnsi="Times New Roman"/>
          <w:b/>
          <w:i/>
          <w:color w:val="000000"/>
          <w:sz w:val="28"/>
        </w:rPr>
        <w:t>Духовно-нравственное воспитание:</w:t>
      </w:r>
    </w:p>
    <w:p>
      <w:pPr>
        <w:numPr>
          <w:ilvl w:val="0"/>
          <w:numId w:val="3"/>
        </w:numPr>
        <w:spacing w:before="0" w:after="0"/>
        <w:jc w:val="left"/>
      </w:pPr>
      <w:r>
        <w:rPr>
          <w:rFonts w:ascii="Times New Roman" w:hAnsi="Times New Roman"/>
          <w:b w:val="false"/>
          <w:i w:val="false"/>
          <w:color w:val="000000"/>
          <w:sz w:val="28"/>
        </w:rPr>
        <w:t>осознание духовных ценностей российского народа и российского воинства;</w:t>
      </w:r>
    </w:p>
    <w:p>
      <w:pPr>
        <w:numPr>
          <w:ilvl w:val="0"/>
          <w:numId w:val="3"/>
        </w:numPr>
        <w:spacing w:before="0" w:after="0"/>
        <w:jc w:val="left"/>
      </w:pPr>
      <w:r>
        <w:rPr>
          <w:rFonts w:ascii="Times New Roman" w:hAnsi="Times New Roman"/>
          <w:b w:val="false"/>
          <w:i w:val="false"/>
          <w:color w:val="000000"/>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numPr>
          <w:ilvl w:val="0"/>
          <w:numId w:val="3"/>
        </w:numPr>
        <w:spacing w:before="0" w:after="0"/>
        <w:jc w:val="left"/>
      </w:pPr>
      <w:r>
        <w:rPr>
          <w:rFonts w:ascii="Times New Roman" w:hAnsi="Times New Roman"/>
          <w:b w:val="false"/>
          <w:i w:val="false"/>
          <w:color w:val="000000"/>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numPr>
          <w:ilvl w:val="0"/>
          <w:numId w:val="3"/>
        </w:numPr>
        <w:spacing w:before="0" w:after="0"/>
        <w:jc w:val="left"/>
      </w:pPr>
      <w:r>
        <w:rPr>
          <w:rFonts w:ascii="Times New Roman" w:hAnsi="Times New Roman"/>
          <w:b w:val="false"/>
          <w:i w:val="false"/>
          <w:color w:val="000000"/>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ind w:firstLine="600"/>
        <w:jc w:val="left"/>
      </w:pPr>
      <w:r>
        <w:rPr>
          <w:rFonts w:ascii="Times New Roman" w:hAnsi="Times New Roman"/>
          <w:b/>
          <w:i/>
          <w:color w:val="000000"/>
          <w:sz w:val="28"/>
        </w:rPr>
        <w:t>Эстетическое воспитание:</w:t>
      </w:r>
    </w:p>
    <w:p>
      <w:pPr>
        <w:numPr>
          <w:ilvl w:val="0"/>
          <w:numId w:val="4"/>
        </w:numPr>
        <w:spacing w:before="0" w:after="0"/>
        <w:jc w:val="left"/>
      </w:pPr>
      <w:r>
        <w:rPr>
          <w:rFonts w:ascii="Times New Roman" w:hAnsi="Times New Roman"/>
          <w:b w:val="false"/>
          <w:i w:val="false"/>
          <w:color w:val="000000"/>
          <w:sz w:val="28"/>
        </w:rPr>
        <w:t>эстетическое отношение к миру в сочетании с культурой без­о­пасности жизнедеятельности;</w:t>
      </w:r>
    </w:p>
    <w:p>
      <w:pPr>
        <w:numPr>
          <w:ilvl w:val="0"/>
          <w:numId w:val="4"/>
        </w:numPr>
        <w:spacing w:before="0" w:after="0"/>
        <w:jc w:val="left"/>
      </w:pPr>
      <w:r>
        <w:rPr>
          <w:rFonts w:ascii="Times New Roman" w:hAnsi="Times New Roman"/>
          <w:b w:val="false"/>
          <w:i w:val="false"/>
          <w:color w:val="000000"/>
          <w:sz w:val="28"/>
        </w:rPr>
        <w:t>понимание взаимозависимости успешности и полноценного развития и безопасного поведения в повседневной жизни.</w:t>
      </w:r>
    </w:p>
    <w:p>
      <w:pPr>
        <w:spacing w:before="0" w:after="0"/>
        <w:ind w:firstLine="600"/>
        <w:jc w:val="left"/>
      </w:pPr>
      <w:r>
        <w:rPr>
          <w:rFonts w:ascii="Times New Roman" w:hAnsi="Times New Roman"/>
          <w:b/>
          <w:i/>
          <w:color w:val="000000"/>
          <w:sz w:val="28"/>
        </w:rPr>
        <w:t>Физическое воспитание:</w:t>
      </w:r>
    </w:p>
    <w:p>
      <w:pPr>
        <w:numPr>
          <w:ilvl w:val="0"/>
          <w:numId w:val="5"/>
        </w:numPr>
        <w:spacing w:before="0" w:after="0"/>
        <w:jc w:val="left"/>
      </w:pPr>
      <w:r>
        <w:rPr>
          <w:rFonts w:ascii="Times New Roman" w:hAnsi="Times New Roman"/>
          <w:b w:val="false"/>
          <w:i w:val="false"/>
          <w:color w:val="000000"/>
          <w:sz w:val="28"/>
        </w:rPr>
        <w:t>осознание ценности жизни, сформированность ответственного отношения к своему здоровью и здоровью окружающих;</w:t>
      </w:r>
    </w:p>
    <w:p>
      <w:pPr>
        <w:numPr>
          <w:ilvl w:val="0"/>
          <w:numId w:val="5"/>
        </w:numPr>
        <w:spacing w:before="0" w:after="0"/>
        <w:jc w:val="left"/>
      </w:pPr>
      <w:r>
        <w:rPr>
          <w:rFonts w:ascii="Times New Roman" w:hAnsi="Times New Roman"/>
          <w:b w:val="false"/>
          <w:i w:val="false"/>
          <w:color w:val="000000"/>
          <w:sz w:val="28"/>
        </w:rPr>
        <w:t>знание приёмов оказания первой помощи и готовность применять их в случае необходимости;</w:t>
      </w:r>
    </w:p>
    <w:p>
      <w:pPr>
        <w:numPr>
          <w:ilvl w:val="0"/>
          <w:numId w:val="5"/>
        </w:numPr>
        <w:spacing w:before="0" w:after="0"/>
        <w:jc w:val="left"/>
      </w:pPr>
      <w:r>
        <w:rPr>
          <w:rFonts w:ascii="Times New Roman" w:hAnsi="Times New Roman"/>
          <w:b w:val="false"/>
          <w:i w:val="false"/>
          <w:color w:val="000000"/>
          <w:sz w:val="28"/>
        </w:rPr>
        <w:t>потребность в регулярном ведении здорового образа жизни;</w:t>
      </w:r>
    </w:p>
    <w:p>
      <w:pPr>
        <w:numPr>
          <w:ilvl w:val="0"/>
          <w:numId w:val="5"/>
        </w:numPr>
        <w:spacing w:before="0" w:after="0"/>
        <w:jc w:val="left"/>
      </w:pPr>
      <w:r>
        <w:rPr>
          <w:rFonts w:ascii="Times New Roman" w:hAnsi="Times New Roman"/>
          <w:b w:val="false"/>
          <w:i w:val="false"/>
          <w:color w:val="000000"/>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ind w:firstLine="600"/>
        <w:jc w:val="left"/>
      </w:pPr>
      <w:r>
        <w:rPr>
          <w:rFonts w:ascii="Times New Roman" w:hAnsi="Times New Roman"/>
          <w:b/>
          <w:i/>
          <w:color w:val="000000"/>
          <w:sz w:val="28"/>
        </w:rPr>
        <w:t>Трудовое воспитание:</w:t>
      </w:r>
    </w:p>
    <w:p>
      <w:pPr>
        <w:numPr>
          <w:ilvl w:val="0"/>
          <w:numId w:val="6"/>
        </w:numPr>
        <w:spacing w:before="0" w:after="0"/>
        <w:jc w:val="left"/>
      </w:pPr>
      <w:r>
        <w:rPr>
          <w:rFonts w:ascii="Times New Roman" w:hAnsi="Times New Roman"/>
          <w:b w:val="false"/>
          <w:i w:val="false"/>
          <w:color w:val="000000"/>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numPr>
          <w:ilvl w:val="0"/>
          <w:numId w:val="6"/>
        </w:numPr>
        <w:spacing w:before="0" w:after="0"/>
        <w:jc w:val="left"/>
      </w:pPr>
      <w:r>
        <w:rPr>
          <w:rFonts w:ascii="Times New Roman" w:hAnsi="Times New Roman"/>
          <w:b w:val="false"/>
          <w:i w:val="false"/>
          <w:color w:val="000000"/>
          <w:sz w:val="28"/>
        </w:rPr>
        <w:t>готовность к осознанному и ответственному соблюдению требований безопасности в процессе трудовой деятельности;</w:t>
      </w:r>
    </w:p>
    <w:p>
      <w:pPr>
        <w:numPr>
          <w:ilvl w:val="0"/>
          <w:numId w:val="6"/>
        </w:numPr>
        <w:spacing w:before="0" w:after="0"/>
        <w:jc w:val="left"/>
      </w:pPr>
      <w:r>
        <w:rPr>
          <w:rFonts w:ascii="Times New Roman" w:hAnsi="Times New Roman"/>
          <w:b w:val="false"/>
          <w:i w:val="false"/>
          <w:color w:val="000000"/>
          <w:sz w:val="28"/>
        </w:rPr>
        <w:t>интерес к различным сферам профессиональной деятельности, включая военно-профессиональную деятельность;</w:t>
      </w:r>
    </w:p>
    <w:p>
      <w:pPr>
        <w:numPr>
          <w:ilvl w:val="0"/>
          <w:numId w:val="6"/>
        </w:numPr>
        <w:spacing w:before="0" w:after="0"/>
        <w:jc w:val="left"/>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ind w:firstLine="600"/>
        <w:jc w:val="left"/>
      </w:pPr>
      <w:r>
        <w:rPr>
          <w:rFonts w:ascii="Times New Roman" w:hAnsi="Times New Roman"/>
          <w:b/>
          <w:i/>
          <w:color w:val="000000"/>
          <w:sz w:val="28"/>
        </w:rPr>
        <w:t>Экологическое воспитание:</w:t>
      </w:r>
    </w:p>
    <w:p>
      <w:pPr>
        <w:numPr>
          <w:ilvl w:val="0"/>
          <w:numId w:val="7"/>
        </w:numPr>
        <w:spacing w:before="0" w:after="0"/>
        <w:jc w:val="left"/>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numPr>
          <w:ilvl w:val="0"/>
          <w:numId w:val="7"/>
        </w:numPr>
        <w:spacing w:before="0" w:after="0"/>
        <w:jc w:val="left"/>
      </w:pPr>
      <w:r>
        <w:rPr>
          <w:rFonts w:ascii="Times New Roman" w:hAnsi="Times New Roman"/>
          <w:b w:val="false"/>
          <w:i w:val="false"/>
          <w:color w:val="000000"/>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numPr>
          <w:ilvl w:val="0"/>
          <w:numId w:val="7"/>
        </w:numPr>
        <w:spacing w:before="0" w:after="0"/>
        <w:jc w:val="left"/>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7"/>
        </w:numPr>
        <w:spacing w:before="0" w:after="0"/>
        <w:jc w:val="left"/>
      </w:pPr>
      <w:r>
        <w:rPr>
          <w:rFonts w:ascii="Times New Roman" w:hAnsi="Times New Roman"/>
          <w:b w:val="false"/>
          <w:i w:val="false"/>
          <w:color w:val="000000"/>
          <w:sz w:val="28"/>
        </w:rPr>
        <w:t>расширение представлений о деятельности экологической направленности.</w:t>
      </w:r>
    </w:p>
    <w:p>
      <w:pPr>
        <w:spacing w:before="0" w:after="0"/>
        <w:ind w:firstLine="600"/>
        <w:jc w:val="left"/>
      </w:pPr>
      <w:r>
        <w:rPr>
          <w:rFonts w:ascii="Times New Roman" w:hAnsi="Times New Roman"/>
          <w:b/>
          <w:i/>
          <w:color w:val="000000"/>
          <w:sz w:val="28"/>
        </w:rPr>
        <w:t>Ценности научного познания:</w:t>
      </w:r>
    </w:p>
    <w:p>
      <w:pPr>
        <w:numPr>
          <w:ilvl w:val="0"/>
          <w:numId w:val="8"/>
        </w:numPr>
        <w:spacing w:before="0" w:after="0"/>
        <w:jc w:val="left"/>
      </w:pPr>
      <w:r>
        <w:rPr>
          <w:rFonts w:ascii="Times New Roman" w:hAnsi="Times New Roman"/>
          <w:b w:val="false"/>
          <w:i w:val="false"/>
          <w:color w:val="000000"/>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numPr>
          <w:ilvl w:val="0"/>
          <w:numId w:val="8"/>
        </w:numPr>
        <w:spacing w:before="0" w:after="0"/>
        <w:jc w:val="left"/>
      </w:pPr>
      <w:r>
        <w:rPr>
          <w:rFonts w:ascii="Times New Roman" w:hAnsi="Times New Roman"/>
          <w:b w:val="false"/>
          <w:i w:val="false"/>
          <w:color w:val="000000"/>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numPr>
          <w:ilvl w:val="0"/>
          <w:numId w:val="8"/>
        </w:numPr>
        <w:spacing w:before="0" w:after="0"/>
        <w:jc w:val="left"/>
      </w:pPr>
      <w:r>
        <w:rPr>
          <w:rFonts w:ascii="Times New Roman" w:hAnsi="Times New Roman"/>
          <w:b w:val="false"/>
          <w:i w:val="false"/>
          <w:color w:val="000000"/>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left"/>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 овладение универсальными учебными действиями.</w:t>
      </w:r>
    </w:p>
    <w:p>
      <w:pPr>
        <w:spacing w:before="0" w:after="0"/>
        <w:ind w:firstLine="600"/>
        <w:jc w:val="left"/>
      </w:pPr>
      <w:r>
        <w:rPr>
          <w:rFonts w:ascii="Times New Roman" w:hAnsi="Times New Roman"/>
          <w:b/>
          <w:i w:val="false"/>
          <w:color w:val="000000"/>
          <w:sz w:val="28"/>
        </w:rPr>
        <w:t>Овладение универсальными познавательными действиями</w:t>
      </w:r>
    </w:p>
    <w:p>
      <w:pPr>
        <w:spacing w:before="0" w:after="0"/>
        <w:ind w:firstLine="600"/>
        <w:jc w:val="left"/>
      </w:pPr>
      <w:r>
        <w:rPr>
          <w:rFonts w:ascii="Times New Roman" w:hAnsi="Times New Roman"/>
          <w:b/>
          <w:i/>
          <w:color w:val="000000"/>
          <w:sz w:val="28"/>
        </w:rPr>
        <w:t>Базовые логические действия:</w:t>
      </w:r>
    </w:p>
    <w:p>
      <w:pPr>
        <w:numPr>
          <w:ilvl w:val="0"/>
          <w:numId w:val="9"/>
        </w:numPr>
        <w:spacing w:before="0" w:after="0"/>
        <w:jc w:val="left"/>
      </w:pPr>
      <w:r>
        <w:rPr>
          <w:rFonts w:ascii="Times New Roman" w:hAnsi="Times New Roman"/>
          <w:b w:val="false"/>
          <w:i w:val="false"/>
          <w:color w:val="000000"/>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numPr>
          <w:ilvl w:val="0"/>
          <w:numId w:val="9"/>
        </w:numPr>
        <w:spacing w:before="0" w:after="0"/>
        <w:jc w:val="left"/>
      </w:pPr>
      <w:r>
        <w:rPr>
          <w:rFonts w:ascii="Times New Roman" w:hAnsi="Times New Roman"/>
          <w:b w:val="false"/>
          <w:i w:val="false"/>
          <w:color w:val="000000"/>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numPr>
          <w:ilvl w:val="0"/>
          <w:numId w:val="9"/>
        </w:numPr>
        <w:spacing w:before="0" w:after="0"/>
        <w:jc w:val="left"/>
      </w:pPr>
      <w:r>
        <w:rPr>
          <w:rFonts w:ascii="Times New Roman" w:hAnsi="Times New Roman"/>
          <w:b w:val="false"/>
          <w:i w:val="false"/>
          <w:color w:val="000000"/>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numPr>
          <w:ilvl w:val="0"/>
          <w:numId w:val="9"/>
        </w:numPr>
        <w:spacing w:before="0" w:after="0"/>
        <w:jc w:val="left"/>
      </w:pPr>
      <w:r>
        <w:rPr>
          <w:rFonts w:ascii="Times New Roman" w:hAnsi="Times New Roman"/>
          <w:b w:val="false"/>
          <w:i w:val="false"/>
          <w:color w:val="000000"/>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numPr>
          <w:ilvl w:val="0"/>
          <w:numId w:val="9"/>
        </w:numPr>
        <w:spacing w:before="0" w:after="0"/>
        <w:jc w:val="left"/>
      </w:pPr>
      <w:r>
        <w:rPr>
          <w:rFonts w:ascii="Times New Roman" w:hAnsi="Times New Roman"/>
          <w:b w:val="false"/>
          <w:i w:val="false"/>
          <w:color w:val="000000"/>
          <w:sz w:val="28"/>
        </w:rPr>
        <w:t>планировать и осуществлять учебные действия в условиях дефицита информации, необходимой для решения стоящей задачи;</w:t>
      </w:r>
    </w:p>
    <w:p>
      <w:pPr>
        <w:numPr>
          <w:ilvl w:val="0"/>
          <w:numId w:val="9"/>
        </w:numPr>
        <w:spacing w:before="0" w:after="0"/>
        <w:jc w:val="left"/>
      </w:pPr>
      <w:r>
        <w:rPr>
          <w:rFonts w:ascii="Times New Roman" w:hAnsi="Times New Roman"/>
          <w:b w:val="false"/>
          <w:i w:val="false"/>
          <w:color w:val="000000"/>
          <w:sz w:val="28"/>
        </w:rPr>
        <w:t>развивать творческое мышление при решении ситуационных задач.</w:t>
      </w:r>
    </w:p>
    <w:p>
      <w:pPr>
        <w:spacing w:before="0" w:after="0"/>
        <w:ind w:firstLine="600"/>
        <w:jc w:val="left"/>
      </w:pPr>
      <w:r>
        <w:rPr>
          <w:rFonts w:ascii="Times New Roman" w:hAnsi="Times New Roman"/>
          <w:b/>
          <w:i/>
          <w:color w:val="000000"/>
          <w:sz w:val="28"/>
        </w:rPr>
        <w:t>Базовые исследовательские действия:</w:t>
      </w:r>
    </w:p>
    <w:p>
      <w:pPr>
        <w:numPr>
          <w:ilvl w:val="0"/>
          <w:numId w:val="10"/>
        </w:numPr>
        <w:spacing w:before="0" w:after="0"/>
        <w:jc w:val="left"/>
      </w:pPr>
      <w:r>
        <w:rPr>
          <w:rFonts w:ascii="Times New Roman" w:hAnsi="Times New Roman"/>
          <w:b w:val="false"/>
          <w:i w:val="false"/>
          <w:color w:val="000000"/>
          <w:sz w:val="28"/>
        </w:rPr>
        <w:t>владеть научной терминологией, ключевыми понятиями и методами в области безопасности жизнедеятельности;</w:t>
      </w:r>
    </w:p>
    <w:p>
      <w:pPr>
        <w:numPr>
          <w:ilvl w:val="0"/>
          <w:numId w:val="10"/>
        </w:numPr>
        <w:spacing w:before="0" w:after="0"/>
        <w:jc w:val="left"/>
      </w:pPr>
      <w:r>
        <w:rPr>
          <w:rFonts w:ascii="Times New Roman" w:hAnsi="Times New Roman"/>
          <w:b w:val="false"/>
          <w:i w:val="false"/>
          <w:color w:val="000000"/>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numPr>
          <w:ilvl w:val="0"/>
          <w:numId w:val="10"/>
        </w:numPr>
        <w:spacing w:before="0" w:after="0"/>
        <w:jc w:val="left"/>
      </w:pPr>
      <w:r>
        <w:rPr>
          <w:rFonts w:ascii="Times New Roman" w:hAnsi="Times New Roman"/>
          <w:b w:val="false"/>
          <w:i w:val="false"/>
          <w:color w:val="000000"/>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numPr>
          <w:ilvl w:val="0"/>
          <w:numId w:val="10"/>
        </w:numPr>
        <w:spacing w:before="0" w:after="0"/>
        <w:jc w:val="left"/>
      </w:pPr>
      <w:r>
        <w:rPr>
          <w:rFonts w:ascii="Times New Roman" w:hAnsi="Times New Roman"/>
          <w:b w:val="false"/>
          <w:i w:val="false"/>
          <w:color w:val="000000"/>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numPr>
          <w:ilvl w:val="0"/>
          <w:numId w:val="10"/>
        </w:numPr>
        <w:spacing w:before="0" w:after="0"/>
        <w:jc w:val="left"/>
      </w:pPr>
      <w:r>
        <w:rPr>
          <w:rFonts w:ascii="Times New Roman" w:hAnsi="Times New Roman"/>
          <w:b w:val="false"/>
          <w:i w:val="false"/>
          <w:color w:val="000000"/>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numPr>
          <w:ilvl w:val="0"/>
          <w:numId w:val="10"/>
        </w:numPr>
        <w:spacing w:before="0" w:after="0"/>
        <w:jc w:val="left"/>
      </w:pPr>
      <w:r>
        <w:rPr>
          <w:rFonts w:ascii="Times New Roman" w:hAnsi="Times New Roman"/>
          <w:b w:val="false"/>
          <w:i w:val="false"/>
          <w:color w:val="000000"/>
          <w:sz w:val="28"/>
        </w:rPr>
        <w:t>характеризовать приобретённые знания и навыки, оценивать возможность их реализации в реальных ситуациях;</w:t>
      </w:r>
    </w:p>
    <w:p>
      <w:pPr>
        <w:numPr>
          <w:ilvl w:val="0"/>
          <w:numId w:val="10"/>
        </w:numPr>
        <w:spacing w:before="0" w:after="0"/>
        <w:jc w:val="left"/>
      </w:pPr>
      <w:r>
        <w:rPr>
          <w:rFonts w:ascii="Times New Roman" w:hAnsi="Times New Roman"/>
          <w:b w:val="false"/>
          <w:i w:val="false"/>
          <w:color w:val="000000"/>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ind w:firstLine="600"/>
        <w:jc w:val="left"/>
      </w:pPr>
      <w:r>
        <w:rPr>
          <w:rFonts w:ascii="Times New Roman" w:hAnsi="Times New Roman"/>
          <w:b/>
          <w:i/>
          <w:color w:val="000000"/>
          <w:sz w:val="28"/>
        </w:rPr>
        <w:t>Работа с информацией:</w:t>
      </w:r>
    </w:p>
    <w:p>
      <w:pPr>
        <w:numPr>
          <w:ilvl w:val="0"/>
          <w:numId w:val="11"/>
        </w:numPr>
        <w:spacing w:before="0" w:after="0"/>
        <w:jc w:val="left"/>
      </w:pPr>
      <w:r>
        <w:rPr>
          <w:rFonts w:ascii="Times New Roman" w:hAnsi="Times New Roman"/>
          <w:b w:val="false"/>
          <w:i w:val="false"/>
          <w:color w:val="000000"/>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numPr>
          <w:ilvl w:val="0"/>
          <w:numId w:val="11"/>
        </w:numPr>
        <w:spacing w:before="0" w:after="0"/>
        <w:jc w:val="left"/>
      </w:pPr>
      <w:r>
        <w:rPr>
          <w:rFonts w:ascii="Times New Roman" w:hAnsi="Times New Roman"/>
          <w:b w:val="false"/>
          <w:i w:val="false"/>
          <w:color w:val="000000"/>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numPr>
          <w:ilvl w:val="0"/>
          <w:numId w:val="11"/>
        </w:numPr>
        <w:spacing w:before="0" w:after="0"/>
        <w:jc w:val="left"/>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1"/>
        </w:numPr>
        <w:spacing w:before="0" w:after="0"/>
        <w:jc w:val="left"/>
      </w:pPr>
      <w:r>
        <w:rPr>
          <w:rFonts w:ascii="Times New Roman" w:hAnsi="Times New Roman"/>
          <w:b w:val="false"/>
          <w:i w:val="false"/>
          <w:color w:val="000000"/>
          <w:sz w:val="28"/>
        </w:rPr>
        <w:t>владеть навыками по предотвращению рисков, профилактике угроз и защите от опасностей цифровой среды;</w:t>
      </w:r>
    </w:p>
    <w:p>
      <w:pPr>
        <w:numPr>
          <w:ilvl w:val="0"/>
          <w:numId w:val="11"/>
        </w:numPr>
        <w:spacing w:before="0" w:after="0"/>
        <w:jc w:val="left"/>
      </w:pPr>
      <w:r>
        <w:rPr>
          <w:rFonts w:ascii="Times New Roman" w:hAnsi="Times New Roman"/>
          <w:b w:val="false"/>
          <w:i w:val="false"/>
          <w:color w:val="000000"/>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ind w:firstLine="600"/>
        <w:jc w:val="left"/>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left"/>
      </w:pPr>
      <w:r>
        <w:rPr>
          <w:rFonts w:ascii="Times New Roman" w:hAnsi="Times New Roman"/>
          <w:b/>
          <w:i/>
          <w:color w:val="000000"/>
          <w:sz w:val="28"/>
        </w:rPr>
        <w:t>Общение:</w:t>
      </w:r>
    </w:p>
    <w:p>
      <w:pPr>
        <w:numPr>
          <w:ilvl w:val="0"/>
          <w:numId w:val="12"/>
        </w:numPr>
        <w:spacing w:before="0" w:after="0"/>
        <w:jc w:val="left"/>
      </w:pPr>
      <w:r>
        <w:rPr>
          <w:rFonts w:ascii="Times New Roman" w:hAnsi="Times New Roman"/>
          <w:b w:val="false"/>
          <w:i w:val="false"/>
          <w:color w:val="000000"/>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numPr>
          <w:ilvl w:val="0"/>
          <w:numId w:val="12"/>
        </w:numPr>
        <w:spacing w:before="0" w:after="0"/>
        <w:jc w:val="left"/>
      </w:pPr>
      <w:r>
        <w:rPr>
          <w:rFonts w:ascii="Times New Roman" w:hAnsi="Times New Roman"/>
          <w:b w:val="false"/>
          <w:i w:val="false"/>
          <w:color w:val="000000"/>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numPr>
          <w:ilvl w:val="0"/>
          <w:numId w:val="12"/>
        </w:numPr>
        <w:spacing w:before="0" w:after="0"/>
        <w:jc w:val="left"/>
      </w:pPr>
      <w:r>
        <w:rPr>
          <w:rFonts w:ascii="Times New Roman" w:hAnsi="Times New Roman"/>
          <w:b w:val="false"/>
          <w:i w:val="false"/>
          <w:color w:val="000000"/>
          <w:sz w:val="28"/>
        </w:rPr>
        <w:t>владеть приёмами безопасного межличностного и группового общения; безопасно действовать по избеганию конфликтных ситуаций;</w:t>
      </w:r>
    </w:p>
    <w:p>
      <w:pPr>
        <w:numPr>
          <w:ilvl w:val="0"/>
          <w:numId w:val="12"/>
        </w:numPr>
        <w:spacing w:before="0" w:after="0"/>
        <w:jc w:val="left"/>
      </w:pPr>
      <w:r>
        <w:rPr>
          <w:rFonts w:ascii="Times New Roman" w:hAnsi="Times New Roman"/>
          <w:b w:val="false"/>
          <w:i w:val="false"/>
          <w:color w:val="000000"/>
          <w:sz w:val="28"/>
        </w:rPr>
        <w:t>аргументированно, логично и ясно излагать свою точку зрения с использованием языковых средств.</w:t>
      </w:r>
    </w:p>
    <w:p>
      <w:pPr>
        <w:spacing w:before="0" w:after="0"/>
        <w:ind w:firstLine="600"/>
        <w:jc w:val="left"/>
      </w:pPr>
      <w:r>
        <w:rPr>
          <w:rFonts w:ascii="Times New Roman" w:hAnsi="Times New Roman"/>
          <w:b/>
          <w:i/>
          <w:color w:val="000000"/>
          <w:sz w:val="28"/>
        </w:rPr>
        <w:t>Совместная деятельност</w:t>
      </w:r>
      <w:r>
        <w:rPr>
          <w:rFonts w:ascii="Times New Roman" w:hAnsi="Times New Roman"/>
          <w:b w:val="false"/>
          <w:i w:val="false"/>
          <w:color w:val="000000"/>
          <w:sz w:val="28"/>
        </w:rPr>
        <w:t>ь:</w:t>
      </w:r>
    </w:p>
    <w:p>
      <w:pPr>
        <w:numPr>
          <w:ilvl w:val="0"/>
          <w:numId w:val="13"/>
        </w:numPr>
        <w:spacing w:before="0" w:after="0"/>
        <w:jc w:val="left"/>
      </w:pPr>
      <w:r>
        <w:rPr>
          <w:rFonts w:ascii="Times New Roman" w:hAnsi="Times New Roman"/>
          <w:b w:val="false"/>
          <w:i w:val="false"/>
          <w:color w:val="000000"/>
          <w:sz w:val="28"/>
        </w:rPr>
        <w:t>понимать и использовать преимущества командной и индивидуальной работы в конкретной учебной ситуации;</w:t>
      </w:r>
    </w:p>
    <w:p>
      <w:pPr>
        <w:numPr>
          <w:ilvl w:val="0"/>
          <w:numId w:val="13"/>
        </w:numPr>
        <w:spacing w:before="0" w:after="0"/>
        <w:jc w:val="left"/>
      </w:pPr>
      <w:r>
        <w:rPr>
          <w:rFonts w:ascii="Times New Roman" w:hAnsi="Times New Roman"/>
          <w:b w:val="false"/>
          <w:i w:val="false"/>
          <w:color w:val="000000"/>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numPr>
          <w:ilvl w:val="0"/>
          <w:numId w:val="13"/>
        </w:numPr>
        <w:spacing w:before="0" w:after="0"/>
        <w:jc w:val="left"/>
      </w:pPr>
      <w:r>
        <w:rPr>
          <w:rFonts w:ascii="Times New Roman" w:hAnsi="Times New Roman"/>
          <w:b w:val="false"/>
          <w:i w:val="false"/>
          <w:color w:val="000000"/>
          <w:sz w:val="28"/>
        </w:rPr>
        <w:t>оценивать свой вклад и вклад каждого участника команды в общий результат по совместно разработанным критериям;</w:t>
      </w:r>
    </w:p>
    <w:p>
      <w:pPr>
        <w:numPr>
          <w:ilvl w:val="0"/>
          <w:numId w:val="13"/>
        </w:numPr>
        <w:spacing w:before="0" w:after="0"/>
        <w:jc w:val="left"/>
      </w:pPr>
      <w:r>
        <w:rPr>
          <w:rFonts w:ascii="Times New Roman" w:hAnsi="Times New Roman"/>
          <w:b w:val="false"/>
          <w:i w:val="false"/>
          <w:color w:val="000000"/>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ind w:firstLine="600"/>
        <w:jc w:val="left"/>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left"/>
      </w:pPr>
      <w:r>
        <w:rPr>
          <w:rFonts w:ascii="Times New Roman" w:hAnsi="Times New Roman"/>
          <w:b/>
          <w:i/>
          <w:color w:val="000000"/>
          <w:sz w:val="28"/>
        </w:rPr>
        <w:t>Самоорганизация:</w:t>
      </w:r>
    </w:p>
    <w:p>
      <w:pPr>
        <w:numPr>
          <w:ilvl w:val="0"/>
          <w:numId w:val="14"/>
        </w:numPr>
        <w:spacing w:before="0" w:after="0"/>
        <w:jc w:val="left"/>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4"/>
        </w:numPr>
        <w:spacing w:before="0" w:after="0"/>
        <w:jc w:val="left"/>
      </w:pPr>
      <w:r>
        <w:rPr>
          <w:rFonts w:ascii="Times New Roman" w:hAnsi="Times New Roman"/>
          <w:b w:val="false"/>
          <w:i w:val="false"/>
          <w:color w:val="000000"/>
          <w:sz w:val="28"/>
        </w:rPr>
        <w:t>самостоятельно выявлять проблемные вопросы, выбирать оптимальный способ и составлять план их решения в конкретных условиях;</w:t>
      </w:r>
    </w:p>
    <w:p>
      <w:pPr>
        <w:numPr>
          <w:ilvl w:val="0"/>
          <w:numId w:val="14"/>
        </w:numPr>
        <w:spacing w:before="0" w:after="0"/>
        <w:jc w:val="left"/>
      </w:pPr>
      <w:r>
        <w:rPr>
          <w:rFonts w:ascii="Times New Roman" w:hAnsi="Times New Roman"/>
          <w:b w:val="false"/>
          <w:i w:val="false"/>
          <w:color w:val="000000"/>
          <w:sz w:val="28"/>
        </w:rPr>
        <w:t>делать осознанный выбор в новой ситуации, аргументировать его; брать ответственность за своё решение;</w:t>
      </w:r>
    </w:p>
    <w:p>
      <w:pPr>
        <w:numPr>
          <w:ilvl w:val="0"/>
          <w:numId w:val="14"/>
        </w:numPr>
        <w:spacing w:before="0" w:after="0"/>
        <w:jc w:val="left"/>
      </w:pPr>
      <w:r>
        <w:rPr>
          <w:rFonts w:ascii="Times New Roman" w:hAnsi="Times New Roman"/>
          <w:b w:val="false"/>
          <w:i w:val="false"/>
          <w:color w:val="000000"/>
          <w:sz w:val="28"/>
        </w:rPr>
        <w:t>оценивать приобретённый опыт;</w:t>
      </w:r>
    </w:p>
    <w:p>
      <w:pPr>
        <w:numPr>
          <w:ilvl w:val="0"/>
          <w:numId w:val="14"/>
        </w:numPr>
        <w:spacing w:before="0" w:after="0"/>
        <w:jc w:val="left"/>
      </w:pPr>
      <w:r>
        <w:rPr>
          <w:rFonts w:ascii="Times New Roman" w:hAnsi="Times New Roman"/>
          <w:b w:val="false"/>
          <w:i w:val="false"/>
          <w:color w:val="000000"/>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ind w:firstLine="600"/>
        <w:jc w:val="left"/>
      </w:pPr>
      <w:r>
        <w:rPr>
          <w:rFonts w:ascii="Times New Roman" w:hAnsi="Times New Roman"/>
          <w:b/>
          <w:i/>
          <w:color w:val="000000"/>
          <w:sz w:val="28"/>
        </w:rPr>
        <w:t>Самоконтроль:</w:t>
      </w:r>
    </w:p>
    <w:p>
      <w:pPr>
        <w:numPr>
          <w:ilvl w:val="0"/>
          <w:numId w:val="15"/>
        </w:numPr>
        <w:spacing w:before="0" w:after="0"/>
        <w:jc w:val="left"/>
      </w:pPr>
      <w:r>
        <w:rPr>
          <w:rFonts w:ascii="Times New Roman" w:hAnsi="Times New Roman"/>
          <w:b w:val="false"/>
          <w:i w:val="false"/>
          <w:color w:val="000000"/>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numPr>
          <w:ilvl w:val="0"/>
          <w:numId w:val="15"/>
        </w:numPr>
        <w:spacing w:before="0" w:after="0"/>
        <w:jc w:val="left"/>
      </w:pPr>
      <w:r>
        <w:rPr>
          <w:rFonts w:ascii="Times New Roman" w:hAnsi="Times New Roman"/>
          <w:b w:val="false"/>
          <w:i w:val="false"/>
          <w:color w:val="000000"/>
          <w:sz w:val="28"/>
        </w:rPr>
        <w:t>использовать приёмы рефлексии для анализа и оценки образовательной ситуации, выбора оптимального решения.</w:t>
      </w:r>
    </w:p>
    <w:p>
      <w:pPr>
        <w:spacing w:before="0" w:after="0"/>
        <w:ind w:firstLine="600"/>
        <w:jc w:val="left"/>
      </w:pPr>
      <w:r>
        <w:rPr>
          <w:rFonts w:ascii="Times New Roman" w:hAnsi="Times New Roman"/>
          <w:b/>
          <w:i/>
          <w:color w:val="000000"/>
          <w:sz w:val="28"/>
        </w:rPr>
        <w:t>Принятие себя и других:</w:t>
      </w:r>
    </w:p>
    <w:p>
      <w:pPr>
        <w:numPr>
          <w:ilvl w:val="0"/>
          <w:numId w:val="16"/>
        </w:numPr>
        <w:spacing w:before="0" w:after="0"/>
        <w:jc w:val="left"/>
      </w:pPr>
      <w:r>
        <w:rPr>
          <w:rFonts w:ascii="Times New Roman" w:hAnsi="Times New Roman"/>
          <w:b w:val="false"/>
          <w:i w:val="false"/>
          <w:color w:val="000000"/>
          <w:sz w:val="28"/>
        </w:rPr>
        <w:t>принимать себя, понимая свои недостатки и достоинства, невозможности контроля всего вокруг;</w:t>
      </w:r>
    </w:p>
    <w:p>
      <w:pPr>
        <w:numPr>
          <w:ilvl w:val="0"/>
          <w:numId w:val="16"/>
        </w:numPr>
        <w:spacing w:before="0" w:after="0"/>
        <w:jc w:val="left"/>
      </w:pPr>
      <w:r>
        <w:rPr>
          <w:rFonts w:ascii="Times New Roman" w:hAnsi="Times New Roman"/>
          <w:b w:val="false"/>
          <w:i w:val="false"/>
          <w:color w:val="000000"/>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val="false"/>
          <w:i w:val="false"/>
          <w:color w:val="000000"/>
          <w:sz w:val="28"/>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ind w:firstLine="600"/>
        <w:jc w:val="left"/>
      </w:pPr>
      <w:r>
        <w:rPr>
          <w:rFonts w:ascii="Times New Roman" w:hAnsi="Times New Roman"/>
          <w:b w:val="false"/>
          <w:i w:val="false"/>
          <w:color w:val="000000"/>
          <w:sz w:val="28"/>
        </w:rPr>
        <w:t>Предметные результаты, формируемые в ходе изучения учебного предмета ОБЖ, должны обеспечивать:</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numPr>
          <w:ilvl w:val="0"/>
          <w:numId w:val="17"/>
        </w:numPr>
        <w:spacing w:before="0" w:after="0"/>
        <w:jc w:val="left"/>
      </w:pPr>
      <w:r>
        <w:rPr>
          <w:rFonts w:ascii="Times New Roman" w:hAnsi="Times New Roman"/>
          <w:b w:val="false"/>
          <w:i w:val="false"/>
          <w:color w:val="000000"/>
          <w:sz w:val="28"/>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numPr>
          <w:ilvl w:val="0"/>
          <w:numId w:val="17"/>
        </w:numPr>
        <w:spacing w:before="0" w:after="0"/>
        <w:jc w:val="left"/>
      </w:pPr>
      <w:r>
        <w:rPr>
          <w:rFonts w:ascii="Times New Roman" w:hAnsi="Times New Roman"/>
          <w:b w:val="false"/>
          <w:i w:val="false"/>
          <w:color w:val="000000"/>
          <w:sz w:val="28"/>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numPr>
          <w:ilvl w:val="0"/>
          <w:numId w:val="17"/>
        </w:numPr>
        <w:spacing w:before="0" w:after="0"/>
        <w:jc w:val="left"/>
      </w:pPr>
      <w:r>
        <w:rPr>
          <w:rFonts w:ascii="Times New Roman" w:hAnsi="Times New Roman"/>
          <w:b w:val="false"/>
          <w:i w:val="false"/>
          <w:color w:val="000000"/>
          <w:sz w:val="28"/>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numPr>
          <w:ilvl w:val="0"/>
          <w:numId w:val="17"/>
        </w:numPr>
        <w:spacing w:before="0" w:after="0"/>
        <w:jc w:val="left"/>
      </w:pPr>
      <w:r>
        <w:rPr>
          <w:rFonts w:ascii="Times New Roman" w:hAnsi="Times New Roman"/>
          <w:b w:val="false"/>
          <w:i w:val="false"/>
          <w:color w:val="000000"/>
          <w:sz w:val="28"/>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numPr>
          <w:ilvl w:val="0"/>
          <w:numId w:val="17"/>
        </w:numPr>
        <w:spacing w:before="0" w:after="0"/>
        <w:jc w:val="left"/>
      </w:pPr>
      <w:r>
        <w:rPr>
          <w:rFonts w:ascii="Times New Roman" w:hAnsi="Times New Roman"/>
          <w:b w:val="false"/>
          <w:i w:val="false"/>
          <w:color w:val="000000"/>
          <w:sz w:val="28"/>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numPr>
          <w:ilvl w:val="0"/>
          <w:numId w:val="17"/>
        </w:numPr>
        <w:spacing w:before="0" w:after="0"/>
        <w:jc w:val="left"/>
      </w:pPr>
      <w:r>
        <w:rPr>
          <w:rFonts w:ascii="Times New Roman" w:hAnsi="Times New Roman"/>
          <w:b w:val="false"/>
          <w:i w:val="false"/>
          <w:color w:val="000000"/>
          <w:sz w:val="28"/>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numPr>
          <w:ilvl w:val="0"/>
          <w:numId w:val="17"/>
        </w:numPr>
        <w:spacing w:before="0" w:after="0"/>
        <w:jc w:val="left"/>
      </w:pPr>
      <w:r>
        <w:rPr>
          <w:rFonts w:ascii="Times New Roman" w:hAnsi="Times New Roman"/>
          <w:b w:val="false"/>
          <w:i w:val="false"/>
          <w:color w:val="000000"/>
          <w:spacing w:val="-2"/>
          <w:sz w:val="28"/>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bookmarkStart w:name="block-621961" w:id="9"/>
    <w:p>
      <w:pPr>
        <w:sectPr>
          <w:pgSz w:w="11906" w:h="16383" w:orient="portrait"/>
        </w:sectPr>
      </w:pPr>
    </w:p>
    <w:bookmarkEnd w:id="9"/>
    <w:bookmarkEnd w:id="8"/>
    <w:bookmarkStart w:name="block-621962" w:id="10"/>
    <w:p>
      <w:pPr>
        <w:spacing w:before="0" w:after="0" w:line="264"/>
        <w:ind w:left="120"/>
        <w:jc w:val="left"/>
      </w:pPr>
      <w:r>
        <w:rPr>
          <w:rFonts w:ascii="Times New Roman" w:hAnsi="Times New Roman"/>
          <w:b/>
          <w:i w:val="false"/>
          <w:color w:val="000000"/>
          <w:sz w:val="28"/>
        </w:rPr>
        <w:t>СОДЕРЖАНИЕ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Понятие «культура безопасности», его значение в жизни человека, общества, государства.</w:t>
      </w:r>
    </w:p>
    <w:p>
      <w:pPr>
        <w:spacing w:before="0" w:after="0" w:line="264"/>
        <w:ind w:firstLine="600"/>
        <w:jc w:val="both"/>
      </w:pPr>
      <w:r>
        <w:rPr>
          <w:rFonts w:ascii="Times New Roman" w:hAnsi="Times New Roman"/>
          <w:b w:val="false"/>
          <w:i w:val="false"/>
          <w:color w:val="000000"/>
          <w:sz w:val="28"/>
        </w:rPr>
        <w:t xml:space="preserve">Соотношение понятий «опасность», «безопасность», «риск» (угроза). </w:t>
      </w:r>
    </w:p>
    <w:p>
      <w:pPr>
        <w:spacing w:before="0" w:after="0" w:line="264"/>
        <w:ind w:firstLine="600"/>
        <w:jc w:val="both"/>
      </w:pPr>
      <w:r>
        <w:rPr>
          <w:rFonts w:ascii="Times New Roman" w:hAnsi="Times New Roman"/>
          <w:b w:val="false"/>
          <w:i w:val="false"/>
          <w:color w:val="000000"/>
          <w:sz w:val="28"/>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Общие принципы (правила) безопасного поведения.</w:t>
      </w:r>
    </w:p>
    <w:p>
      <w:pPr>
        <w:spacing w:before="0" w:after="0" w:line="264"/>
        <w:ind w:firstLine="600"/>
        <w:jc w:val="both"/>
      </w:pPr>
      <w:r>
        <w:rPr>
          <w:rFonts w:ascii="Times New Roman" w:hAnsi="Times New Roman"/>
          <w:b w:val="false"/>
          <w:i w:val="false"/>
          <w:color w:val="000000"/>
          <w:sz w:val="28"/>
        </w:rPr>
        <w:t xml:space="preserve">Индивидуальный, групповой, общественно-государственный уровень решения задачи обеспечения безопасности. </w:t>
      </w:r>
    </w:p>
    <w:p>
      <w:pPr>
        <w:spacing w:before="0" w:after="0" w:line="264"/>
        <w:ind w:firstLine="600"/>
        <w:jc w:val="both"/>
      </w:pPr>
      <w:r>
        <w:rPr>
          <w:rFonts w:ascii="Times New Roman" w:hAnsi="Times New Roman"/>
          <w:b w:val="false"/>
          <w:i w:val="false"/>
          <w:color w:val="000000"/>
          <w:sz w:val="28"/>
        </w:rPr>
        <w:t xml:space="preserve">Понятия «виктимность», «виктимное поведение», «безопасное поведение». </w:t>
      </w:r>
    </w:p>
    <w:p>
      <w:pPr>
        <w:spacing w:before="0" w:after="0" w:line="264"/>
        <w:ind w:firstLine="600"/>
        <w:jc w:val="both"/>
      </w:pPr>
      <w:r>
        <w:rPr>
          <w:rFonts w:ascii="Times New Roman" w:hAnsi="Times New Roman"/>
          <w:b w:val="false"/>
          <w:i w:val="false"/>
          <w:color w:val="000000"/>
          <w:sz w:val="28"/>
        </w:rPr>
        <w:t>Влияние действий и поступков человека на его безопасность и благополучие.</w:t>
      </w:r>
    </w:p>
    <w:p>
      <w:pPr>
        <w:spacing w:before="0" w:after="0" w:line="264"/>
        <w:ind w:firstLine="600"/>
        <w:jc w:val="both"/>
      </w:pPr>
      <w:r>
        <w:rPr>
          <w:rFonts w:ascii="Times New Roman" w:hAnsi="Times New Roman"/>
          <w:b w:val="false"/>
          <w:i w:val="false"/>
          <w:color w:val="000000"/>
          <w:sz w:val="28"/>
        </w:rPr>
        <w:t>Действия, позволяющие предвидеть опасность.</w:t>
      </w:r>
    </w:p>
    <w:p>
      <w:pPr>
        <w:spacing w:before="0" w:after="0" w:line="264"/>
        <w:ind w:firstLine="600"/>
        <w:jc w:val="both"/>
      </w:pPr>
      <w:r>
        <w:rPr>
          <w:rFonts w:ascii="Times New Roman" w:hAnsi="Times New Roman"/>
          <w:b w:val="false"/>
          <w:i w:val="false"/>
          <w:color w:val="000000"/>
          <w:sz w:val="28"/>
        </w:rPr>
        <w:t>Действия, позволяющие избежать опасности.</w:t>
      </w:r>
    </w:p>
    <w:p>
      <w:pPr>
        <w:spacing w:before="0" w:after="0" w:line="264"/>
        <w:ind w:firstLine="600"/>
        <w:jc w:val="both"/>
      </w:pPr>
      <w:r>
        <w:rPr>
          <w:rFonts w:ascii="Times New Roman" w:hAnsi="Times New Roman"/>
          <w:b w:val="false"/>
          <w:i w:val="false"/>
          <w:color w:val="000000"/>
          <w:sz w:val="28"/>
        </w:rPr>
        <w:t>Действия в экстремальной и опасной ситуации.</w:t>
      </w:r>
    </w:p>
    <w:p>
      <w:pPr>
        <w:spacing w:before="0" w:after="0" w:line="264"/>
        <w:ind w:firstLine="600"/>
        <w:jc w:val="both"/>
      </w:pPr>
      <w:r>
        <w:rPr>
          <w:rFonts w:ascii="Times New Roman" w:hAnsi="Times New Roman"/>
          <w:b w:val="false"/>
          <w:i w:val="false"/>
          <w:color w:val="000000"/>
          <w:sz w:val="28"/>
        </w:rPr>
        <w:t>Риск-ориентированное мышление как основа обеспечения безопасности.</w:t>
      </w:r>
    </w:p>
    <w:p>
      <w:pPr>
        <w:spacing w:before="0" w:after="0" w:line="264"/>
        <w:ind w:firstLine="600"/>
        <w:jc w:val="both"/>
      </w:pPr>
      <w:r>
        <w:rPr>
          <w:rFonts w:ascii="Times New Roman" w:hAnsi="Times New Roman"/>
          <w:b w:val="false"/>
          <w:i w:val="false"/>
          <w:color w:val="000000"/>
          <w:sz w:val="28"/>
        </w:rPr>
        <w:t>Риск-ориентированный подход к обеспечению безопасности личности, общества, государства.</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Источники опасности в быту, их классификация. Общие правила безопасного поведения.</w:t>
      </w:r>
    </w:p>
    <w:p>
      <w:pPr>
        <w:spacing w:before="0" w:after="0" w:line="264"/>
        <w:ind w:firstLine="600"/>
        <w:jc w:val="both"/>
      </w:pPr>
      <w:r>
        <w:rPr>
          <w:rFonts w:ascii="Times New Roman" w:hAnsi="Times New Roman"/>
          <w:b w:val="false"/>
          <w:i w:val="false"/>
          <w:color w:val="000000"/>
          <w:sz w:val="28"/>
        </w:rPr>
        <w:t>Защита прав потребителя. Правила безопасного поведения при осуществлении покупок в Интернете.</w:t>
      </w:r>
    </w:p>
    <w:p>
      <w:pPr>
        <w:spacing w:before="0" w:after="0" w:line="264"/>
        <w:ind w:firstLine="600"/>
        <w:jc w:val="both"/>
      </w:pPr>
      <w:r>
        <w:rPr>
          <w:rFonts w:ascii="Times New Roman" w:hAnsi="Times New Roman"/>
          <w:b w:val="false"/>
          <w:i w:val="false"/>
          <w:color w:val="000000"/>
          <w:sz w:val="28"/>
        </w:rPr>
        <w:t xml:space="preserve">Причины и профилактика бытовых отравлений. Первая помощь, порядок действий в экстренных случаях. </w:t>
      </w:r>
    </w:p>
    <w:p>
      <w:pPr>
        <w:spacing w:before="0" w:after="0" w:line="264"/>
        <w:ind w:firstLine="600"/>
        <w:jc w:val="both"/>
      </w:pPr>
      <w:r>
        <w:rPr>
          <w:rFonts w:ascii="Times New Roman" w:hAnsi="Times New Roman"/>
          <w:b w:val="false"/>
          <w:i w:val="false"/>
          <w:color w:val="000000"/>
          <w:sz w:val="28"/>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pPr>
        <w:spacing w:before="0" w:after="0" w:line="264"/>
        <w:ind w:firstLine="600"/>
        <w:jc w:val="both"/>
      </w:pPr>
      <w:r>
        <w:rPr>
          <w:rFonts w:ascii="Times New Roman" w:hAnsi="Times New Roman"/>
          <w:b w:val="false"/>
          <w:i w:val="false"/>
          <w:color w:val="000000"/>
          <w:spacing w:val="-2"/>
          <w:sz w:val="28"/>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pPr>
        <w:spacing w:before="0" w:after="0" w:line="264"/>
        <w:ind w:firstLine="600"/>
        <w:jc w:val="both"/>
      </w:pPr>
      <w:r>
        <w:rPr>
          <w:rFonts w:ascii="Times New Roman" w:hAnsi="Times New Roman"/>
          <w:b w:val="false"/>
          <w:i w:val="false"/>
          <w:color w:val="000000"/>
          <w:sz w:val="28"/>
        </w:rPr>
        <w:t>Основные правила пожарной безопасности в быту.</w:t>
      </w:r>
    </w:p>
    <w:p>
      <w:pPr>
        <w:spacing w:before="0" w:after="0" w:line="264"/>
        <w:ind w:firstLine="600"/>
        <w:jc w:val="both"/>
      </w:pPr>
      <w:r>
        <w:rPr>
          <w:rFonts w:ascii="Times New Roman" w:hAnsi="Times New Roman"/>
          <w:b w:val="false"/>
          <w:i w:val="false"/>
          <w:color w:val="000000"/>
          <w:sz w:val="28"/>
        </w:rPr>
        <w:t xml:space="preserve">Термические и химические ожоги. Первая помощь при ожогах. </w:t>
      </w:r>
    </w:p>
    <w:p>
      <w:pPr>
        <w:spacing w:before="0" w:after="0" w:line="264"/>
        <w:ind w:firstLine="600"/>
        <w:jc w:val="both"/>
      </w:pPr>
      <w:r>
        <w:rPr>
          <w:rFonts w:ascii="Times New Roman" w:hAnsi="Times New Roman"/>
          <w:b w:val="false"/>
          <w:i w:val="false"/>
          <w:color w:val="000000"/>
          <w:sz w:val="28"/>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pPr>
        <w:spacing w:before="0" w:after="0" w:line="264"/>
        <w:ind w:firstLine="600"/>
        <w:jc w:val="both"/>
      </w:pPr>
      <w:r>
        <w:rPr>
          <w:rFonts w:ascii="Times New Roman" w:hAnsi="Times New Roman"/>
          <w:b w:val="false"/>
          <w:i w:val="false"/>
          <w:color w:val="000000"/>
          <w:sz w:val="28"/>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pPr>
        <w:spacing w:before="0" w:after="0" w:line="264"/>
        <w:ind w:firstLine="600"/>
        <w:jc w:val="both"/>
      </w:pPr>
      <w:r>
        <w:rPr>
          <w:rFonts w:ascii="Times New Roman" w:hAnsi="Times New Roman"/>
          <w:b w:val="false"/>
          <w:i w:val="false"/>
          <w:color w:val="000000"/>
          <w:sz w:val="28"/>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pPr>
        <w:spacing w:before="0" w:after="0" w:line="264"/>
        <w:ind w:firstLine="600"/>
        <w:jc w:val="both"/>
      </w:pPr>
      <w:r>
        <w:rPr>
          <w:rFonts w:ascii="Times New Roman" w:hAnsi="Times New Roman"/>
          <w:b w:val="false"/>
          <w:i w:val="false"/>
          <w:color w:val="000000"/>
          <w:sz w:val="28"/>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pPr>
        <w:spacing w:before="0" w:after="0" w:line="264"/>
        <w:ind w:firstLine="600"/>
        <w:jc w:val="both"/>
      </w:pPr>
      <w:r>
        <w:rPr>
          <w:rFonts w:ascii="Times New Roman" w:hAnsi="Times New Roman"/>
          <w:b w:val="false"/>
          <w:i w:val="false"/>
          <w:color w:val="000000"/>
          <w:spacing w:val="-2"/>
          <w:sz w:val="28"/>
        </w:rPr>
        <w:t>Представления о знаниях и навыках, необходимых водителю.</w:t>
      </w:r>
    </w:p>
    <w:p>
      <w:pPr>
        <w:spacing w:before="0" w:after="0" w:line="264"/>
        <w:ind w:firstLine="600"/>
        <w:jc w:val="both"/>
      </w:pPr>
      <w:r>
        <w:rPr>
          <w:rFonts w:ascii="Times New Roman" w:hAnsi="Times New Roman"/>
          <w:b w:val="false"/>
          <w:i w:val="false"/>
          <w:color w:val="000000"/>
          <w:sz w:val="28"/>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pPr>
        <w:spacing w:before="0" w:after="0" w:line="264"/>
        <w:ind w:firstLine="600"/>
        <w:jc w:val="both"/>
      </w:pPr>
      <w:r>
        <w:rPr>
          <w:rFonts w:ascii="Times New Roman" w:hAnsi="Times New Roman"/>
          <w:b w:val="false"/>
          <w:i w:val="false"/>
          <w:color w:val="000000"/>
          <w:sz w:val="28"/>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val="false"/>
          <w:i w:val="false"/>
          <w:color w:val="000000"/>
          <w:sz w:val="28"/>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val="false"/>
          <w:i w:val="false"/>
          <w:color w:val="000000"/>
          <w:sz w:val="28"/>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val="false"/>
          <w:i w:val="false"/>
          <w:color w:val="000000"/>
          <w:sz w:val="28"/>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pPr>
        <w:spacing w:before="0" w:after="0" w:line="264"/>
        <w:ind w:firstLine="600"/>
        <w:jc w:val="both"/>
      </w:pPr>
      <w:r>
        <w:rPr>
          <w:rFonts w:ascii="Times New Roman" w:hAnsi="Times New Roman"/>
          <w:b w:val="false"/>
          <w:i w:val="false"/>
          <w:color w:val="000000"/>
          <w:sz w:val="28"/>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pPr>
        <w:spacing w:before="0" w:after="0" w:line="264"/>
        <w:ind w:firstLine="600"/>
        <w:jc w:val="both"/>
      </w:pPr>
      <w:r>
        <w:rPr>
          <w:rFonts w:ascii="Times New Roman" w:hAnsi="Times New Roman"/>
          <w:b w:val="false"/>
          <w:i w:val="false"/>
          <w:color w:val="000000"/>
          <w:sz w:val="28"/>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pPr>
        <w:spacing w:before="0" w:after="0" w:line="264"/>
        <w:ind w:firstLine="600"/>
        <w:jc w:val="both"/>
      </w:pPr>
      <w:r>
        <w:rPr>
          <w:rFonts w:ascii="Times New Roman" w:hAnsi="Times New Roman"/>
          <w:b w:val="false"/>
          <w:i w:val="false"/>
          <w:color w:val="000000"/>
          <w:sz w:val="28"/>
        </w:rPr>
        <w:t>Правила безопасного поведения при проявлении агрессии.</w:t>
      </w:r>
    </w:p>
    <w:p>
      <w:pPr>
        <w:spacing w:before="0" w:after="0" w:line="264"/>
        <w:ind w:firstLine="600"/>
        <w:jc w:val="both"/>
      </w:pPr>
      <w:r>
        <w:rPr>
          <w:rFonts w:ascii="Times New Roman" w:hAnsi="Times New Roman"/>
          <w:b w:val="false"/>
          <w:i w:val="false"/>
          <w:color w:val="000000"/>
          <w:sz w:val="28"/>
        </w:rPr>
        <w:t>Криминальные ситуации в общественных местах. Правила безопасного поведения. Порядок действия при попадании в опасную ситуацию.</w:t>
      </w:r>
    </w:p>
    <w:p>
      <w:pPr>
        <w:spacing w:before="0" w:after="0" w:line="264"/>
        <w:ind w:firstLine="600"/>
        <w:jc w:val="both"/>
      </w:pPr>
      <w:r>
        <w:rPr>
          <w:rFonts w:ascii="Times New Roman" w:hAnsi="Times New Roman"/>
          <w:b w:val="false"/>
          <w:i w:val="false"/>
          <w:color w:val="000000"/>
          <w:sz w:val="28"/>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pPr>
        <w:spacing w:before="0" w:after="0" w:line="264"/>
        <w:ind w:firstLine="600"/>
        <w:jc w:val="both"/>
      </w:pPr>
      <w:r>
        <w:rPr>
          <w:rFonts w:ascii="Times New Roman" w:hAnsi="Times New Roman"/>
          <w:b w:val="false"/>
          <w:i w:val="false"/>
          <w:color w:val="000000"/>
          <w:sz w:val="28"/>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pPr>
        <w:spacing w:before="0" w:after="0" w:line="264"/>
        <w:ind w:firstLine="600"/>
        <w:jc w:val="both"/>
      </w:pPr>
      <w:r>
        <w:rPr>
          <w:rFonts w:ascii="Times New Roman" w:hAnsi="Times New Roman"/>
          <w:b w:val="false"/>
          <w:i w:val="false"/>
          <w:color w:val="000000"/>
          <w:sz w:val="28"/>
        </w:rPr>
        <w:t>Меры безопасности и порядок действий при угрозе обрушения зданий и отдельных конструкций.</w:t>
      </w:r>
    </w:p>
    <w:p>
      <w:pPr>
        <w:spacing w:before="0" w:after="0" w:line="264"/>
        <w:ind w:firstLine="600"/>
        <w:jc w:val="both"/>
      </w:pPr>
      <w:r>
        <w:rPr>
          <w:rFonts w:ascii="Times New Roman" w:hAnsi="Times New Roman"/>
          <w:b w:val="false"/>
          <w:i w:val="false"/>
          <w:color w:val="000000"/>
          <w:sz w:val="28"/>
        </w:rPr>
        <w:t>Меры безопасности и порядок поведения при угрозе, в условиях совершения террористического акта.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 xml:space="preserve">Отдых на природе. Источники опасности в природной среде. Основные правила безопасного поведения в лесу, в горах, на водоёмах. </w:t>
      </w:r>
    </w:p>
    <w:p>
      <w:pPr>
        <w:spacing w:before="0" w:after="0" w:line="264"/>
        <w:ind w:firstLine="600"/>
        <w:jc w:val="both"/>
      </w:pPr>
      <w:r>
        <w:rPr>
          <w:rFonts w:ascii="Times New Roman" w:hAnsi="Times New Roman"/>
          <w:b w:val="false"/>
          <w:i w:val="false"/>
          <w:color w:val="000000"/>
          <w:sz w:val="28"/>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pPr>
        <w:spacing w:before="0" w:after="0" w:line="264"/>
        <w:ind w:firstLine="600"/>
        <w:jc w:val="both"/>
      </w:pPr>
      <w:r>
        <w:rPr>
          <w:rFonts w:ascii="Times New Roman" w:hAnsi="Times New Roman"/>
          <w:b w:val="false"/>
          <w:i w:val="false"/>
          <w:color w:val="000000"/>
          <w:sz w:val="28"/>
        </w:rPr>
        <w:t>Ориентирование на местности. Карты, традиционные и современные средства навигации (компас, GPS).</w:t>
      </w:r>
    </w:p>
    <w:p>
      <w:pPr>
        <w:spacing w:before="0" w:after="0" w:line="264"/>
        <w:ind w:firstLine="600"/>
        <w:jc w:val="both"/>
      </w:pPr>
      <w:r>
        <w:rPr>
          <w:rFonts w:ascii="Times New Roman" w:hAnsi="Times New Roman"/>
          <w:b w:val="false"/>
          <w:i w:val="false"/>
          <w:color w:val="000000"/>
          <w:sz w:val="28"/>
        </w:rPr>
        <w:t>Порядок действий в случаях, когда человек потерялся в природной среде.</w:t>
      </w:r>
    </w:p>
    <w:p>
      <w:pPr>
        <w:spacing w:before="0" w:after="0" w:line="264"/>
        <w:ind w:firstLine="600"/>
        <w:jc w:val="both"/>
      </w:pPr>
      <w:r>
        <w:rPr>
          <w:rFonts w:ascii="Times New Roman" w:hAnsi="Times New Roman"/>
          <w:b w:val="false"/>
          <w:i w:val="false"/>
          <w:color w:val="000000"/>
          <w:spacing w:val="-2"/>
          <w:sz w:val="28"/>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pPr>
        <w:spacing w:before="0" w:after="0" w:line="264"/>
        <w:ind w:firstLine="600"/>
        <w:jc w:val="both"/>
      </w:pPr>
      <w:r>
        <w:rPr>
          <w:rFonts w:ascii="Times New Roman" w:hAnsi="Times New Roman"/>
          <w:b w:val="false"/>
          <w:i w:val="false"/>
          <w:color w:val="000000"/>
          <w:sz w:val="28"/>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pPr>
        <w:spacing w:before="0" w:after="0" w:line="264"/>
        <w:ind w:firstLine="600"/>
        <w:jc w:val="both"/>
      </w:pPr>
      <w:r>
        <w:rPr>
          <w:rFonts w:ascii="Times New Roman" w:hAnsi="Times New Roman"/>
          <w:b w:val="false"/>
          <w:i w:val="false"/>
          <w:color w:val="000000"/>
          <w:sz w:val="28"/>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pPr>
        <w:spacing w:before="0" w:after="0" w:line="264"/>
        <w:ind w:firstLine="600"/>
        <w:jc w:val="both"/>
      </w:pPr>
      <w:r>
        <w:rPr>
          <w:rFonts w:ascii="Times New Roman" w:hAnsi="Times New Roman"/>
          <w:b w:val="false"/>
          <w:i w:val="false"/>
          <w:color w:val="000000"/>
          <w:sz w:val="28"/>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pPr>
        <w:spacing w:before="0" w:after="0" w:line="264"/>
        <w:ind w:firstLine="600"/>
        <w:jc w:val="both"/>
      </w:pPr>
      <w:r>
        <w:rPr>
          <w:rFonts w:ascii="Times New Roman" w:hAnsi="Times New Roman"/>
          <w:b w:val="false"/>
          <w:i w:val="false"/>
          <w:color w:val="000000"/>
          <w:sz w:val="28"/>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pPr>
        <w:spacing w:before="0" w:after="0" w:line="264"/>
        <w:ind w:firstLine="600"/>
        <w:jc w:val="both"/>
      </w:pPr>
      <w:r>
        <w:rPr>
          <w:rFonts w:ascii="Times New Roman" w:hAnsi="Times New Roman"/>
          <w:b w:val="false"/>
          <w:i w:val="false"/>
          <w:color w:val="000000"/>
          <w:sz w:val="28"/>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Понятия «здоровье», «охрана здоровья», «здоровый образ жизни», «лечение», «профилактика».</w:t>
      </w:r>
    </w:p>
    <w:p>
      <w:pPr>
        <w:spacing w:before="0" w:after="0" w:line="264"/>
        <w:ind w:firstLine="600"/>
        <w:jc w:val="both"/>
      </w:pPr>
      <w:r>
        <w:rPr>
          <w:rFonts w:ascii="Times New Roman" w:hAnsi="Times New Roman"/>
          <w:b w:val="false"/>
          <w:i w:val="false"/>
          <w:color w:val="000000"/>
          <w:sz w:val="28"/>
        </w:rPr>
        <w:t>Биологические, социально-экономические, экологические (геофизические), психологические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Составляющие здорового образа жизни: сон, питание, физическая активность, психологическое благополучие.</w:t>
      </w:r>
    </w:p>
    <w:p>
      <w:pPr>
        <w:spacing w:before="0" w:after="0" w:line="264"/>
        <w:ind w:firstLine="600"/>
        <w:jc w:val="both"/>
      </w:pPr>
      <w:r>
        <w:rPr>
          <w:rFonts w:ascii="Times New Roman" w:hAnsi="Times New Roman"/>
          <w:b w:val="false"/>
          <w:i w:val="false"/>
          <w:color w:val="000000"/>
          <w:sz w:val="28"/>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pPr>
        <w:spacing w:before="0" w:after="0" w:line="264"/>
        <w:ind w:firstLine="600"/>
        <w:jc w:val="both"/>
      </w:pPr>
      <w:r>
        <w:rPr>
          <w:rFonts w:ascii="Times New Roman" w:hAnsi="Times New Roman"/>
          <w:b w:val="false"/>
          <w:i w:val="false"/>
          <w:color w:val="000000"/>
          <w:sz w:val="28"/>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pPr>
        <w:spacing w:before="0" w:after="0" w:line="264"/>
        <w:ind w:firstLine="600"/>
        <w:jc w:val="both"/>
      </w:pPr>
      <w:r>
        <w:rPr>
          <w:rFonts w:ascii="Times New Roman" w:hAnsi="Times New Roman"/>
          <w:b w:val="false"/>
          <w:i w:val="false"/>
          <w:color w:val="000000"/>
          <w:sz w:val="28"/>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pPr>
        <w:spacing w:before="0" w:after="0" w:line="264"/>
        <w:ind w:firstLine="600"/>
        <w:jc w:val="both"/>
      </w:pPr>
      <w:r>
        <w:rPr>
          <w:rFonts w:ascii="Times New Roman" w:hAnsi="Times New Roman"/>
          <w:b w:val="false"/>
          <w:i w:val="false"/>
          <w:color w:val="000000"/>
          <w:sz w:val="28"/>
        </w:rPr>
        <w:t>Психическое здоровье и психологическое благополучие.</w:t>
      </w:r>
    </w:p>
    <w:p>
      <w:pPr>
        <w:spacing w:before="0" w:after="0" w:line="264"/>
        <w:ind w:firstLine="600"/>
        <w:jc w:val="both"/>
      </w:pPr>
      <w:r>
        <w:rPr>
          <w:rFonts w:ascii="Times New Roman" w:hAnsi="Times New Roman"/>
          <w:b w:val="false"/>
          <w:i w:val="false"/>
          <w:color w:val="000000"/>
          <w:sz w:val="28"/>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pPr>
        <w:spacing w:before="0" w:after="0" w:line="264"/>
        <w:ind w:firstLine="600"/>
        <w:jc w:val="both"/>
      </w:pPr>
      <w:r>
        <w:rPr>
          <w:rFonts w:ascii="Times New Roman" w:hAnsi="Times New Roman"/>
          <w:b w:val="false"/>
          <w:i w:val="false"/>
          <w:color w:val="000000"/>
          <w:sz w:val="28"/>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pPr>
        <w:spacing w:before="0" w:after="0" w:line="264"/>
        <w:ind w:firstLine="600"/>
        <w:jc w:val="both"/>
      </w:pPr>
      <w:r>
        <w:rPr>
          <w:rFonts w:ascii="Times New Roman" w:hAnsi="Times New Roman"/>
          <w:b w:val="false"/>
          <w:i w:val="false"/>
          <w:color w:val="000000"/>
          <w:sz w:val="28"/>
        </w:rPr>
        <w:t>Меры, направленные на сохранение и укрепление психического здоровья.</w:t>
      </w:r>
    </w:p>
    <w:p>
      <w:pPr>
        <w:spacing w:before="0" w:after="0" w:line="264"/>
        <w:ind w:firstLine="600"/>
        <w:jc w:val="both"/>
      </w:pPr>
      <w:r>
        <w:rPr>
          <w:rFonts w:ascii="Times New Roman" w:hAnsi="Times New Roman"/>
          <w:b w:val="false"/>
          <w:i w:val="false"/>
          <w:color w:val="000000"/>
          <w:sz w:val="28"/>
        </w:rPr>
        <w:t xml:space="preserve">Первая помощь. История возникновения скорой медицинской помощи и первой помощи. </w:t>
      </w:r>
    </w:p>
    <w:p>
      <w:pPr>
        <w:spacing w:before="0" w:after="0" w:line="264"/>
        <w:ind w:firstLine="600"/>
        <w:jc w:val="both"/>
      </w:pPr>
      <w:r>
        <w:rPr>
          <w:rFonts w:ascii="Times New Roman" w:hAnsi="Times New Roman"/>
          <w:b w:val="false"/>
          <w:i w:val="false"/>
          <w:color w:val="000000"/>
          <w:spacing w:val="-2"/>
          <w:sz w:val="28"/>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pPr>
        <w:spacing w:before="0" w:after="0" w:line="264"/>
        <w:ind w:firstLine="600"/>
        <w:jc w:val="both"/>
      </w:pPr>
      <w:r>
        <w:rPr>
          <w:rFonts w:ascii="Times New Roman" w:hAnsi="Times New Roman"/>
          <w:b w:val="false"/>
          <w:i w:val="false"/>
          <w:color w:val="000000"/>
          <w:sz w:val="28"/>
        </w:rPr>
        <w:t>Действия при прибытии скорой медицинской помощи.</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 xml:space="preserve">Определение понятия «общение». Особенности общения людей. Принципы и показатели эффективного общения. </w:t>
      </w:r>
    </w:p>
    <w:p>
      <w:pPr>
        <w:spacing w:before="0" w:after="0" w:line="264"/>
        <w:ind w:firstLine="600"/>
        <w:jc w:val="both"/>
      </w:pPr>
      <w:r>
        <w:rPr>
          <w:rFonts w:ascii="Times New Roman" w:hAnsi="Times New Roman"/>
          <w:b w:val="false"/>
          <w:i w:val="false"/>
          <w:color w:val="000000"/>
          <w:sz w:val="28"/>
        </w:rPr>
        <w:t xml:space="preserve">Общие представления о понятиях «социальная группа», «большая группа», «малая группа». </w:t>
      </w:r>
    </w:p>
    <w:p>
      <w:pPr>
        <w:spacing w:before="0" w:after="0" w:line="264"/>
        <w:ind w:firstLine="600"/>
        <w:jc w:val="both"/>
      </w:pPr>
      <w:r>
        <w:rPr>
          <w:rFonts w:ascii="Times New Roman" w:hAnsi="Times New Roman"/>
          <w:b w:val="false"/>
          <w:i w:val="false"/>
          <w:color w:val="000000"/>
          <w:sz w:val="28"/>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pPr>
        <w:spacing w:before="0" w:after="0" w:line="264"/>
        <w:ind w:firstLine="600"/>
        <w:jc w:val="both"/>
      </w:pPr>
      <w:r>
        <w:rPr>
          <w:rFonts w:ascii="Times New Roman" w:hAnsi="Times New Roman"/>
          <w:b w:val="false"/>
          <w:i w:val="false"/>
          <w:color w:val="000000"/>
          <w:sz w:val="28"/>
        </w:rPr>
        <w:t>Групповые нормы и ценности. Коллектив как социальная группа. Психологические закономерности в группе.</w:t>
      </w:r>
    </w:p>
    <w:p>
      <w:pPr>
        <w:spacing w:before="0" w:after="0" w:line="264"/>
        <w:ind w:firstLine="600"/>
        <w:jc w:val="both"/>
      </w:pPr>
      <w:r>
        <w:rPr>
          <w:rFonts w:ascii="Times New Roman" w:hAnsi="Times New Roman"/>
          <w:b w:val="false"/>
          <w:i w:val="false"/>
          <w:color w:val="000000"/>
          <w:spacing w:val="-2"/>
          <w:sz w:val="28"/>
        </w:rPr>
        <w:t xml:space="preserve">Понятие «конфликт». Стадии развития конфликта. Конфликты в межличностном общении; конфликты в малой группе. </w:t>
      </w:r>
    </w:p>
    <w:p>
      <w:pPr>
        <w:spacing w:before="0" w:after="0" w:line="264"/>
        <w:ind w:firstLine="600"/>
        <w:jc w:val="both"/>
      </w:pPr>
      <w:r>
        <w:rPr>
          <w:rFonts w:ascii="Times New Roman" w:hAnsi="Times New Roman"/>
          <w:b w:val="false"/>
          <w:i w:val="false"/>
          <w:color w:val="000000"/>
          <w:sz w:val="28"/>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pPr>
        <w:spacing w:before="0" w:after="0" w:line="264"/>
        <w:ind w:firstLine="600"/>
        <w:jc w:val="both"/>
      </w:pPr>
      <w:r>
        <w:rPr>
          <w:rFonts w:ascii="Times New Roman" w:hAnsi="Times New Roman"/>
          <w:b w:val="false"/>
          <w:i w:val="false"/>
          <w:color w:val="000000"/>
          <w:sz w:val="28"/>
        </w:rPr>
        <w:t>Опасные проявления конфликтов. Конфликт, буллинг, насилие. Понятие «виктимность». Способы противодействия буллингу и проявлению насилия.</w:t>
      </w:r>
    </w:p>
    <w:p>
      <w:pPr>
        <w:spacing w:before="0" w:after="0" w:line="264"/>
        <w:ind w:firstLine="600"/>
        <w:jc w:val="both"/>
      </w:pPr>
      <w:r>
        <w:rPr>
          <w:rFonts w:ascii="Times New Roman" w:hAnsi="Times New Roman"/>
          <w:b w:val="false"/>
          <w:i w:val="false"/>
          <w:color w:val="000000"/>
          <w:sz w:val="28"/>
        </w:rPr>
        <w:t xml:space="preserve">Способы психологического воздействия. </w:t>
      </w:r>
    </w:p>
    <w:p>
      <w:pPr>
        <w:spacing w:before="0" w:after="0" w:line="264"/>
        <w:ind w:firstLine="600"/>
        <w:jc w:val="both"/>
      </w:pPr>
      <w:r>
        <w:rPr>
          <w:rFonts w:ascii="Times New Roman" w:hAnsi="Times New Roman"/>
          <w:b w:val="false"/>
          <w:i w:val="false"/>
          <w:color w:val="000000"/>
          <w:sz w:val="28"/>
        </w:rPr>
        <w:t xml:space="preserve">Психологическое влияние в малой группе. Положительные и отрицательные стороны конформизма. </w:t>
      </w:r>
    </w:p>
    <w:p>
      <w:pPr>
        <w:spacing w:before="0" w:after="0" w:line="264"/>
        <w:ind w:firstLine="600"/>
        <w:jc w:val="both"/>
      </w:pPr>
      <w:r>
        <w:rPr>
          <w:rFonts w:ascii="Times New Roman" w:hAnsi="Times New Roman"/>
          <w:b w:val="false"/>
          <w:i w:val="false"/>
          <w:color w:val="000000"/>
          <w:sz w:val="28"/>
        </w:rPr>
        <w:t xml:space="preserve">Эмпатия и уважение к партёру (партёрам) по общению как основа коммуникации. </w:t>
      </w:r>
    </w:p>
    <w:p>
      <w:pPr>
        <w:spacing w:before="0" w:after="0" w:line="264"/>
        <w:ind w:firstLine="600"/>
        <w:jc w:val="both"/>
      </w:pPr>
      <w:r>
        <w:rPr>
          <w:rFonts w:ascii="Times New Roman" w:hAnsi="Times New Roman"/>
          <w:b w:val="false"/>
          <w:i w:val="false"/>
          <w:color w:val="000000"/>
          <w:sz w:val="28"/>
        </w:rPr>
        <w:t>Убеждающая коммуникация. Этапы убеждения. Подчинение и сопротивление влиянию.</w:t>
      </w:r>
    </w:p>
    <w:p>
      <w:pPr>
        <w:spacing w:before="0" w:after="0" w:line="264"/>
        <w:ind w:firstLine="600"/>
        <w:jc w:val="both"/>
      </w:pPr>
      <w:r>
        <w:rPr>
          <w:rFonts w:ascii="Times New Roman" w:hAnsi="Times New Roman"/>
          <w:b w:val="false"/>
          <w:i w:val="false"/>
          <w:color w:val="000000"/>
          <w:sz w:val="28"/>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pPr>
        <w:spacing w:before="0" w:after="0" w:line="264"/>
        <w:ind w:firstLine="600"/>
        <w:jc w:val="both"/>
      </w:pPr>
      <w:r>
        <w:rPr>
          <w:rFonts w:ascii="Times New Roman" w:hAnsi="Times New Roman"/>
          <w:b w:val="false"/>
          <w:i w:val="false"/>
          <w:color w:val="000000"/>
          <w:sz w:val="28"/>
        </w:rPr>
        <w:t xml:space="preserve">Деструктивные псевдопсихологические технологии. </w:t>
      </w:r>
    </w:p>
    <w:p>
      <w:pPr>
        <w:spacing w:before="0" w:after="0" w:line="264"/>
        <w:ind w:firstLine="600"/>
        <w:jc w:val="both"/>
      </w:pPr>
      <w:r>
        <w:rPr>
          <w:rFonts w:ascii="Times New Roman" w:hAnsi="Times New Roman"/>
          <w:b w:val="false"/>
          <w:i w:val="false"/>
          <w:color w:val="000000"/>
          <w:sz w:val="28"/>
        </w:rPr>
        <w:t xml:space="preserve">Психологическое влияние в больших группах. Способы воздействия на человека в большой группе (заражение; внушение; подражание). </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 xml:space="preserve">Понятия «цифровая среда», «цифровой след». Влияние цифровой среды на жизнь человека. Приватность, персональные данные. </w:t>
      </w:r>
    </w:p>
    <w:p>
      <w:pPr>
        <w:spacing w:before="0" w:after="0" w:line="264"/>
        <w:ind w:firstLine="600"/>
        <w:jc w:val="both"/>
      </w:pPr>
      <w:r>
        <w:rPr>
          <w:rFonts w:ascii="Times New Roman" w:hAnsi="Times New Roman"/>
          <w:b w:val="false"/>
          <w:i w:val="false"/>
          <w:color w:val="000000"/>
          <w:sz w:val="28"/>
        </w:rPr>
        <w:t>«Цифровая зависимость», её признаки и последствия.</w:t>
      </w:r>
    </w:p>
    <w:p>
      <w:pPr>
        <w:spacing w:before="0" w:after="0" w:line="264"/>
        <w:ind w:firstLine="600"/>
        <w:jc w:val="both"/>
      </w:pPr>
      <w:r>
        <w:rPr>
          <w:rFonts w:ascii="Times New Roman" w:hAnsi="Times New Roman"/>
          <w:b w:val="false"/>
          <w:i w:val="false"/>
          <w:color w:val="000000"/>
          <w:sz w:val="28"/>
        </w:rPr>
        <w:t>Опасности и риски цифровой среды, их источники.</w:t>
      </w:r>
    </w:p>
    <w:p>
      <w:pPr>
        <w:spacing w:before="0" w:after="0" w:line="264"/>
        <w:ind w:firstLine="600"/>
        <w:jc w:val="both"/>
      </w:pPr>
      <w:r>
        <w:rPr>
          <w:rFonts w:ascii="Times New Roman" w:hAnsi="Times New Roman"/>
          <w:b w:val="false"/>
          <w:i w:val="false"/>
          <w:color w:val="000000"/>
          <w:sz w:val="28"/>
        </w:rPr>
        <w:t xml:space="preserve">Понятие прав человека в цифровой среде, их защита. </w:t>
      </w:r>
    </w:p>
    <w:p>
      <w:pPr>
        <w:spacing w:before="0" w:after="0" w:line="264"/>
        <w:ind w:firstLine="600"/>
        <w:jc w:val="both"/>
      </w:pPr>
      <w:r>
        <w:rPr>
          <w:rFonts w:ascii="Times New Roman" w:hAnsi="Times New Roman"/>
          <w:b w:val="false"/>
          <w:i w:val="false"/>
          <w:color w:val="000000"/>
          <w:sz w:val="28"/>
        </w:rPr>
        <w:t>Правила безопасного поведения в цифровой среде.</w:t>
      </w:r>
    </w:p>
    <w:p>
      <w:pPr>
        <w:spacing w:before="0" w:after="0" w:line="264"/>
        <w:ind w:firstLine="600"/>
        <w:jc w:val="both"/>
      </w:pPr>
      <w:r>
        <w:rPr>
          <w:rFonts w:ascii="Times New Roman" w:hAnsi="Times New Roman"/>
          <w:b w:val="false"/>
          <w:i w:val="false"/>
          <w:color w:val="000000"/>
          <w:sz w:val="28"/>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pPr>
        <w:spacing w:before="0" w:after="0" w:line="264"/>
        <w:ind w:firstLine="600"/>
        <w:jc w:val="both"/>
      </w:pPr>
      <w:r>
        <w:rPr>
          <w:rFonts w:ascii="Times New Roman" w:hAnsi="Times New Roman"/>
          <w:b w:val="false"/>
          <w:i w:val="false"/>
          <w:color w:val="000000"/>
          <w:sz w:val="28"/>
        </w:rPr>
        <w:t>Кража персональных данных, паролей. Мошенничество, фишинг, правила защиты от мошенников.</w:t>
      </w:r>
    </w:p>
    <w:p>
      <w:pPr>
        <w:spacing w:before="0" w:after="0" w:line="264"/>
        <w:ind w:firstLine="600"/>
        <w:jc w:val="both"/>
      </w:pPr>
      <w:r>
        <w:rPr>
          <w:rFonts w:ascii="Times New Roman" w:hAnsi="Times New Roman"/>
          <w:b w:val="false"/>
          <w:i w:val="false"/>
          <w:color w:val="000000"/>
          <w:sz w:val="28"/>
        </w:rPr>
        <w:t>Правила безопасного использования устройств и программ.</w:t>
      </w:r>
    </w:p>
    <w:p>
      <w:pPr>
        <w:spacing w:before="0" w:after="0" w:line="264"/>
        <w:ind w:firstLine="600"/>
        <w:jc w:val="both"/>
      </w:pPr>
      <w:r>
        <w:rPr>
          <w:rFonts w:ascii="Times New Roman" w:hAnsi="Times New Roman"/>
          <w:b w:val="false"/>
          <w:i w:val="false"/>
          <w:color w:val="000000"/>
          <w:sz w:val="28"/>
        </w:rPr>
        <w:t>Поведенческие риски в цифровой среде и их причины.</w:t>
      </w:r>
    </w:p>
    <w:p>
      <w:pPr>
        <w:spacing w:before="0" w:after="0" w:line="264"/>
        <w:ind w:firstLine="600"/>
        <w:jc w:val="both"/>
      </w:pPr>
      <w:r>
        <w:rPr>
          <w:rFonts w:ascii="Times New Roman" w:hAnsi="Times New Roman"/>
          <w:b w:val="false"/>
          <w:i w:val="false"/>
          <w:color w:val="000000"/>
          <w:sz w:val="28"/>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pPr>
        <w:spacing w:before="0" w:after="0" w:line="264"/>
        <w:ind w:firstLine="600"/>
        <w:jc w:val="both"/>
      </w:pPr>
      <w:r>
        <w:rPr>
          <w:rFonts w:ascii="Times New Roman" w:hAnsi="Times New Roman"/>
          <w:b w:val="false"/>
          <w:i w:val="false"/>
          <w:color w:val="000000"/>
          <w:sz w:val="28"/>
        </w:rPr>
        <w:t>Травля в Сети, методы защиты от травли.</w:t>
      </w:r>
    </w:p>
    <w:p>
      <w:pPr>
        <w:spacing w:before="0" w:after="0" w:line="264"/>
        <w:ind w:firstLine="600"/>
        <w:jc w:val="both"/>
      </w:pPr>
      <w:r>
        <w:rPr>
          <w:rFonts w:ascii="Times New Roman" w:hAnsi="Times New Roman"/>
          <w:b w:val="false"/>
          <w:i w:val="false"/>
          <w:color w:val="000000"/>
          <w:spacing w:val="-2"/>
          <w:sz w:val="28"/>
        </w:rPr>
        <w:t>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деструктива. Профилактика и противодействие вовлечению в деструктивные сообщества.</w:t>
      </w:r>
    </w:p>
    <w:p>
      <w:pPr>
        <w:spacing w:before="0" w:after="0" w:line="264"/>
        <w:ind w:firstLine="600"/>
        <w:jc w:val="both"/>
      </w:pPr>
      <w:r>
        <w:rPr>
          <w:rFonts w:ascii="Times New Roman" w:hAnsi="Times New Roman"/>
          <w:b w:val="false"/>
          <w:i w:val="false"/>
          <w:color w:val="000000"/>
          <w:sz w:val="28"/>
        </w:rPr>
        <w:t>Правила коммуникации в цифровой среде.</w:t>
      </w:r>
    </w:p>
    <w:p>
      <w:pPr>
        <w:spacing w:before="0" w:after="0" w:line="264"/>
        <w:ind w:firstLine="600"/>
        <w:jc w:val="both"/>
      </w:pPr>
      <w:r>
        <w:rPr>
          <w:rFonts w:ascii="Times New Roman" w:hAnsi="Times New Roman"/>
          <w:b w:val="false"/>
          <w:i w:val="false"/>
          <w:color w:val="000000"/>
          <w:sz w:val="28"/>
        </w:rPr>
        <w:t xml:space="preserve">Достоверность информации в цифровой среде. Источники информации. Проверка на достоверность. </w:t>
      </w:r>
    </w:p>
    <w:p>
      <w:pPr>
        <w:spacing w:before="0" w:after="0" w:line="264"/>
        <w:ind w:firstLine="600"/>
        <w:jc w:val="both"/>
      </w:pPr>
      <w:r>
        <w:rPr>
          <w:rFonts w:ascii="Times New Roman" w:hAnsi="Times New Roman"/>
          <w:b w:val="false"/>
          <w:i w:val="false"/>
          <w:color w:val="000000"/>
          <w:sz w:val="28"/>
        </w:rPr>
        <w:t>«Информационный пузырь», манипуляция сознанием, пропаганда.</w:t>
      </w:r>
    </w:p>
    <w:p>
      <w:pPr>
        <w:spacing w:before="0" w:after="0" w:line="264"/>
        <w:ind w:firstLine="600"/>
        <w:jc w:val="both"/>
      </w:pPr>
      <w:r>
        <w:rPr>
          <w:rFonts w:ascii="Times New Roman" w:hAnsi="Times New Roman"/>
          <w:b w:val="false"/>
          <w:i w:val="false"/>
          <w:color w:val="000000"/>
          <w:sz w:val="28"/>
        </w:rPr>
        <w:t>Фальшивые аккаунты, вредные советчики, манипуляторы.</w:t>
      </w:r>
    </w:p>
    <w:p>
      <w:pPr>
        <w:spacing w:before="0" w:after="0" w:line="264"/>
        <w:ind w:firstLine="600"/>
        <w:jc w:val="both"/>
      </w:pPr>
      <w:r>
        <w:rPr>
          <w:rFonts w:ascii="Times New Roman" w:hAnsi="Times New Roman"/>
          <w:b w:val="false"/>
          <w:i w:val="false"/>
          <w:color w:val="000000"/>
          <w:sz w:val="28"/>
        </w:rPr>
        <w:t>Понятие «фейк», цели и виды, распространение фейков.</w:t>
      </w:r>
    </w:p>
    <w:p>
      <w:pPr>
        <w:spacing w:before="0" w:after="0" w:line="264"/>
        <w:ind w:firstLine="600"/>
        <w:jc w:val="both"/>
      </w:pPr>
      <w:r>
        <w:rPr>
          <w:rFonts w:ascii="Times New Roman" w:hAnsi="Times New Roman"/>
          <w:b w:val="false"/>
          <w:i w:val="false"/>
          <w:color w:val="000000"/>
          <w:sz w:val="28"/>
        </w:rPr>
        <w:t>Правила и инструменты для распознавания фейковых текстов и изображений.</w:t>
      </w:r>
    </w:p>
    <w:p>
      <w:pPr>
        <w:spacing w:before="0" w:after="0" w:line="264"/>
        <w:ind w:firstLine="600"/>
        <w:jc w:val="both"/>
      </w:pPr>
      <w:r>
        <w:rPr>
          <w:rFonts w:ascii="Times New Roman" w:hAnsi="Times New Roman"/>
          <w:b w:val="false"/>
          <w:i w:val="false"/>
          <w:color w:val="000000"/>
          <w:sz w:val="28"/>
        </w:rPr>
        <w:t>Ответственность за действия в сети Интернет. Запрещённый контент. Защита прав в цифровом пространстве.</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pPr>
        <w:spacing w:before="0" w:after="0" w:line="264"/>
        <w:ind w:firstLine="600"/>
        <w:jc w:val="both"/>
      </w:pPr>
      <w:r>
        <w:rPr>
          <w:rFonts w:ascii="Times New Roman" w:hAnsi="Times New Roman"/>
          <w:b w:val="false"/>
          <w:i w:val="false"/>
          <w:color w:val="000000"/>
          <w:sz w:val="28"/>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pPr>
        <w:spacing w:before="0" w:after="0" w:line="264"/>
        <w:ind w:firstLine="600"/>
        <w:jc w:val="both"/>
      </w:pPr>
      <w:r>
        <w:rPr>
          <w:rFonts w:ascii="Times New Roman" w:hAnsi="Times New Roman"/>
          <w:b w:val="false"/>
          <w:i w:val="false"/>
          <w:color w:val="000000"/>
          <w:sz w:val="28"/>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pPr>
        <w:spacing w:before="0" w:after="0" w:line="264"/>
        <w:ind w:firstLine="600"/>
        <w:jc w:val="both"/>
      </w:pPr>
      <w:r>
        <w:rPr>
          <w:rFonts w:ascii="Times New Roman" w:hAnsi="Times New Roman"/>
          <w:b w:val="false"/>
          <w:i w:val="false"/>
          <w:color w:val="000000"/>
          <w:sz w:val="28"/>
        </w:rPr>
        <w:t>Противодействие экстремизму и терроризму в Российской Федерации. Цели, задачи, принципы.</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pPr>
        <w:spacing w:before="0" w:after="0" w:line="264"/>
        <w:ind w:firstLine="600"/>
        <w:jc w:val="both"/>
      </w:pPr>
      <w:r>
        <w:rPr>
          <w:rFonts w:ascii="Times New Roman" w:hAnsi="Times New Roman"/>
          <w:b w:val="false"/>
          <w:i w:val="false"/>
          <w:color w:val="000000"/>
          <w:sz w:val="28"/>
        </w:rPr>
        <w:t xml:space="preserve">Современная армия. Воинская обязанность и военная служба. Подготовка к службе в армии. </w:t>
      </w:r>
    </w:p>
    <w:p>
      <w:pPr>
        <w:spacing w:before="0" w:after="0" w:line="264"/>
        <w:ind w:firstLine="600"/>
        <w:jc w:val="both"/>
      </w:pPr>
      <w:r>
        <w:rPr>
          <w:rFonts w:ascii="Times New Roman" w:hAnsi="Times New Roman"/>
          <w:b w:val="false"/>
          <w:i w:val="false"/>
          <w:color w:val="000000"/>
          <w:sz w:val="28"/>
        </w:rPr>
        <w:t>Права и обязанности граждан Российской Федерации в области гражданской обороны.</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по масштабам и причинам возникновения.</w:t>
      </w:r>
    </w:p>
    <w:p>
      <w:pPr>
        <w:spacing w:before="0" w:after="0" w:line="264"/>
        <w:ind w:firstLine="600"/>
        <w:jc w:val="both"/>
      </w:pPr>
      <w:r>
        <w:rPr>
          <w:rFonts w:ascii="Times New Roman" w:hAnsi="Times New Roman"/>
          <w:b w:val="false"/>
          <w:i w:val="false"/>
          <w:color w:val="000000"/>
          <w:sz w:val="28"/>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pPr>
        <w:spacing w:before="0" w:after="0" w:line="264"/>
        <w:ind w:firstLine="600"/>
        <w:jc w:val="both"/>
      </w:pPr>
      <w:r>
        <w:rPr>
          <w:rFonts w:ascii="Times New Roman" w:hAnsi="Times New Roman"/>
          <w:b w:val="false"/>
          <w:i w:val="false"/>
          <w:color w:val="000000"/>
          <w:sz w:val="28"/>
        </w:rPr>
        <w:t>Правовая основа обеспечения национальной безопасности.</w:t>
      </w:r>
    </w:p>
    <w:p>
      <w:pPr>
        <w:spacing w:before="0" w:after="0" w:line="264"/>
        <w:ind w:firstLine="600"/>
        <w:jc w:val="both"/>
      </w:pPr>
      <w:r>
        <w:rPr>
          <w:rFonts w:ascii="Times New Roman" w:hAnsi="Times New Roman"/>
          <w:b w:val="false"/>
          <w:i w:val="false"/>
          <w:color w:val="000000"/>
          <w:sz w:val="28"/>
        </w:rPr>
        <w:t>Принципы обеспечения национальной безопасности.</w:t>
      </w:r>
    </w:p>
    <w:p>
      <w:pPr>
        <w:spacing w:before="0" w:after="0" w:line="264"/>
        <w:ind w:firstLine="600"/>
        <w:jc w:val="both"/>
      </w:pPr>
      <w:r>
        <w:rPr>
          <w:rFonts w:ascii="Times New Roman" w:hAnsi="Times New Roman"/>
          <w:b w:val="false"/>
          <w:i w:val="false"/>
          <w:color w:val="000000"/>
          <w:sz w:val="28"/>
        </w:rPr>
        <w:t>Реализация национальных приоритетов как условие обеспечения национальной безопасности и устойчивого развития Российской Федерации.</w:t>
      </w:r>
    </w:p>
    <w:p>
      <w:pPr>
        <w:spacing w:before="0" w:after="0" w:line="264"/>
        <w:ind w:firstLine="600"/>
        <w:jc w:val="both"/>
      </w:pPr>
      <w:r>
        <w:rPr>
          <w:rFonts w:ascii="Times New Roman" w:hAnsi="Times New Roman"/>
          <w:b w:val="false"/>
          <w:i w:val="false"/>
          <w:color w:val="000000"/>
          <w:sz w:val="28"/>
        </w:rPr>
        <w:t>Взаимодействие личности, государства и общества в реализации национальных приоритетов.</w:t>
      </w:r>
    </w:p>
    <w:bookmarkStart w:name="block-621962" w:id="11"/>
    <w:p>
      <w:pPr>
        <w:sectPr>
          <w:pgSz w:w="11906" w:h="16383" w:orient="portrait"/>
        </w:sectPr>
      </w:pPr>
    </w:p>
    <w:bookmarkEnd w:id="11"/>
    <w:bookmarkEnd w:id="10"/>
    <w:bookmarkStart w:name="block-62195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29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621957" w:id="13"/>
    <w:p>
      <w:pPr>
        <w:sectPr>
          <w:pgSz w:w="16383" w:h="11906" w:orient="landscape"/>
        </w:sectPr>
      </w:pPr>
    </w:p>
    <w:bookmarkEnd w:id="13"/>
    <w:bookmarkEnd w:id="12"/>
    <w:bookmarkStart w:name="block-62195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представления о культуре безопасности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быту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и первая помощь при отравлениях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быту. Пожарная безопасность в быту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быту. Предупреждение травм и первая помощь при них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местах общего пользования. Опасности криминогенного характера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местах общего пользования. Аварии на коммунальных системах жизнеобеспечения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дорожного движения: пешеход, пассажир, водитель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дорожного движения. Опасности и риски участников дорожного движения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дорожно-транспортных происшествиях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дорожно-транспортном происшествии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разных видах транспорта (метро, железнодорожный, водный, авиационный)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разных видах транспортаПорядок действий при возникновении опасности, экстремальной или чрезвычайной ситуации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общественных местах. Источники опасности и правила безопасного поведения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социально-психологического характера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общественных местах. Поиск потерявшегося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криминального характера в общественных местах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при пожаре, обрушении конструкций в общественных местах и на объектах с массовым пребыванием людей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природной среде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Выживание в автономных условиях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 Природные пожары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геологического характера: землетрясения, извержение вулканов, оползни, камнепады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гидрологического характера: наводнения, паводки, половодья, цунами, сели, лавины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метеорологического характера: бури, ливни, град, мороз, жара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грамотность и разумное природопользование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влияющие на здоровье человека. Здоровый образ жизни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Инфекционные заболевания. Значение вакцинации в борьбе с инфекционными заболеваниями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Инфекционные заболевания. Чрезвычайные ситуации биолого-социального характера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заболевания. Факторы риска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заболевания. Меры профилактики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занятие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оказания первой помощи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 сложных случаях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в жизни человека. Межличностное общение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в жизни человека. Общение в группе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стадии развития конфликтов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способы их разрешения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Конструктивные и деструктивные способы психологического воздействия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Манипуляции и способы противостоять им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Деструктивное психологическое влияние в больших группах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воздействия на человека в большой группе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Вредоносное программное обеспечение, виды, цели и принципы работы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защиты от вредоносного программного 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отношения, поведенческие риски в цифровой среде и их причины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сообщества и деструктивный контент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Достоверность информации в цифровой среде. Источники информации, проверка на достоверность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Достоверность информации в цифровой среде. Фальшивые аккаунты, манипуляторы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в цифровом пространстве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как угроза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вовлечения в экстремистскую и террористическую деятельность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Уровни террористической 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при угрозе и совершении террористического 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цели, задачи, принципы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 и организаций в области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Оборона страны как обязательное условие благополучного развития страны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Вооруженных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Другие войска и воинские формирования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Воинская обязанность и военная служба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7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основа защиты населения и территорий от чрезвычайных ситуаций природного и техногенного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Единая государственная система предупреждения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основа обеспечения национальной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личности, общества и государства в обеспечении национальной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занятие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621958" w:id="15"/>
    <w:p>
      <w:pPr>
        <w:sectPr>
          <w:pgSz w:w="16383" w:h="11906" w:orient="landscape"/>
        </w:sectPr>
      </w:pPr>
    </w:p>
    <w:bookmarkEnd w:id="15"/>
    <w:bookmarkEnd w:id="14"/>
    <w:bookmarkStart w:name="block-62196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5877f41-0110-4777-9c0e-89a16ef21905" w:id="17"/>
      <w:r>
        <w:rPr>
          <w:rFonts w:ascii="Times New Roman" w:hAnsi="Times New Roman"/>
          <w:b w:val="false"/>
          <w:i w:val="false"/>
          <w:color w:val="000000"/>
          <w:sz w:val="28"/>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621963" w:id="18"/>
    <w:p>
      <w:pPr>
        <w:sectPr>
          <w:pgSz w:w="11906" w:h="16383" w:orient="portrait"/>
        </w:sectPr>
      </w:pPr>
    </w:p>
    <w:bookmarkEnd w:id="18"/>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abstractNum w:abstractNumId="7">
    <w:multiLevelType w:val="multilevel"/>
    <w:lvl w:ilvl="0">
      <w:start w:val="1"/>
      <w:numFmt w:val="bullet"/>
      <w:lvlText w:val=""/>
      <w:lvlJc w:val="left"/>
      <w:pPr>
        <w:ind w:left="786" w:hanging="360"/>
      </w:pPr>
      <w:rPr>
        <w:rFonts w:hint="default" w:ascii="Symbol" w:hAnsi="Symbol"/>
      </w:rPr>
    </w:lvl>
  </w:abstractNum>
  <w:abstractNum w:abstractNumId="8">
    <w:multiLevelType w:val="multilevel"/>
    <w:lvl w:ilvl="0">
      <w:start w:val="1"/>
      <w:numFmt w:val="bullet"/>
      <w:lvlText w:val=""/>
      <w:lvlJc w:val="left"/>
      <w:pPr>
        <w:ind w:left="786" w:hanging="360"/>
      </w:pPr>
      <w:rPr>
        <w:rFonts w:hint="default" w:ascii="Symbol" w:hAnsi="Symbol"/>
      </w:rPr>
    </w:lvl>
  </w:abstractNum>
  <w:abstractNum w:abstractNumId="9">
    <w:multiLevelType w:val="multilevel"/>
    <w:lvl w:ilvl="0">
      <w:start w:val="1"/>
      <w:numFmt w:val="bullet"/>
      <w:lvlText w:val=""/>
      <w:lvlJc w:val="left"/>
      <w:pPr>
        <w:ind w:left="786" w:hanging="360"/>
      </w:pPr>
      <w:rPr>
        <w:rFonts w:hint="default" w:ascii="Symbol" w:hAnsi="Symbol"/>
      </w:rPr>
    </w:lvl>
  </w:abstractNum>
  <w:abstractNum w:abstractNumId="10">
    <w:multiLevelType w:val="multilevel"/>
    <w:lvl w:ilvl="0">
      <w:start w:val="1"/>
      <w:numFmt w:val="bullet"/>
      <w:lvlText w:val=""/>
      <w:lvlJc w:val="left"/>
      <w:pPr>
        <w:ind w:left="786" w:hanging="360"/>
      </w:pPr>
      <w:rPr>
        <w:rFonts w:hint="default" w:ascii="Symbol" w:hAnsi="Symbol"/>
      </w:rPr>
    </w:lvl>
  </w:abstractNum>
  <w:abstractNum w:abstractNumId="11">
    <w:multiLevelType w:val="multilevel"/>
    <w:lvl w:ilvl="0">
      <w:start w:val="1"/>
      <w:numFmt w:val="bullet"/>
      <w:lvlText w:val=""/>
      <w:lvlJc w:val="left"/>
      <w:pPr>
        <w:ind w:left="786" w:hanging="360"/>
      </w:pPr>
      <w:rPr>
        <w:rFonts w:hint="default" w:ascii="Symbol" w:hAnsi="Symbol"/>
      </w:rPr>
    </w:lvl>
  </w:abstractNum>
  <w:abstractNum w:abstractNumId="12">
    <w:multiLevelType w:val="multilevel"/>
    <w:lvl w:ilvl="0">
      <w:start w:val="1"/>
      <w:numFmt w:val="bullet"/>
      <w:lvlText w:val=""/>
      <w:lvlJc w:val="left"/>
      <w:pPr>
        <w:ind w:left="786" w:hanging="360"/>
      </w:pPr>
      <w:rPr>
        <w:rFonts w:hint="default" w:ascii="Symbol" w:hAnsi="Symbol"/>
      </w:rPr>
    </w:lvl>
  </w:abstractNum>
  <w:abstractNum w:abstractNumId="13">
    <w:multiLevelType w:val="multilevel"/>
    <w:lvl w:ilvl="0">
      <w:start w:val="1"/>
      <w:numFmt w:val="bullet"/>
      <w:lvlText w:val=""/>
      <w:lvlJc w:val="left"/>
      <w:pPr>
        <w:ind w:left="786" w:hanging="360"/>
      </w:pPr>
      <w:rPr>
        <w:rFonts w:hint="default" w:ascii="Symbol" w:hAnsi="Symbol"/>
      </w:rPr>
    </w:lvl>
  </w:abstractNum>
  <w:abstractNum w:abstractNumId="14">
    <w:multiLevelType w:val="multilevel"/>
    <w:lvl w:ilvl="0">
      <w:start w:val="1"/>
      <w:numFmt w:val="bullet"/>
      <w:lvlText w:val=""/>
      <w:lvlJc w:val="left"/>
      <w:pPr>
        <w:ind w:left="786" w:hanging="360"/>
      </w:pPr>
      <w:rPr>
        <w:rFonts w:hint="default" w:ascii="Symbol" w:hAnsi="Symbol"/>
      </w:rPr>
    </w:lvl>
  </w:abstractNum>
  <w:abstractNum w:abstractNumId="15">
    <w:multiLevelType w:val="multilevel"/>
    <w:lvl w:ilvl="0">
      <w:start w:val="1"/>
      <w:numFmt w:val="bullet"/>
      <w:lvlText w:val=""/>
      <w:lvlJc w:val="left"/>
      <w:pPr>
        <w:ind w:left="786" w:hanging="360"/>
      </w:pPr>
      <w:rPr>
        <w:rFonts w:hint="default" w:ascii="Symbol" w:hAnsi="Symbol"/>
      </w:rPr>
    </w:lvl>
  </w:abstractNum>
  <w:abstractNum w:abstractNumId="16">
    <w:multiLevelType w:val="multilevel"/>
    <w:lvl w:ilvl="0">
      <w:start w:val="1"/>
      <w:numFmt w:val="bullet"/>
      <w:lvlText w:val=""/>
      <w:lvlJc w:val="left"/>
      <w:pPr>
        <w:ind w:left="786" w:hanging="360"/>
      </w:pPr>
      <w:rPr>
        <w:rFonts w:hint="default" w:ascii="Symbol" w:hAnsi="Symbol"/>
      </w:rPr>
    </w:lvl>
  </w:abstractNum>
  <w:abstractNum w:abstractNumId="17">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