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418424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60646c2-889a-4569-8575-2a8bf8f7bf01" w:id="1"/>
      <w:r>
        <w:rPr>
          <w:rFonts w:ascii="Times New Roman" w:hAnsi="Times New Roman"/>
          <w:b/>
          <w:i w:val="false"/>
          <w:color w:val="000000"/>
          <w:sz w:val="28"/>
        </w:rPr>
        <w:t>Министерство образования Приморского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4fc4b3a-950c-4903-a83a-e28a6ceb6a1b" w:id="2"/>
      <w:r>
        <w:rPr>
          <w:rFonts w:ascii="Times New Roman" w:hAnsi="Times New Roman"/>
          <w:b/>
          <w:i w:val="false"/>
          <w:color w:val="000000"/>
          <w:sz w:val="28"/>
        </w:rPr>
        <w:t>Администрация Ольгинского муниципального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"СОШ п. Моряк-Рыболов"</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педагогическом совете</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Иванькова Н.Н.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Журавлева Д. 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№25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Врио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Иванькова Н.Н.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№25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3210920)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6efb4b3f-b311-4243-8bdc-9c68fbe3f27d" w:id="3"/>
      <w:r>
        <w:rPr>
          <w:rFonts w:ascii="Times New Roman" w:hAnsi="Times New Roman"/>
          <w:b/>
          <w:i w:val="false"/>
          <w:color w:val="000000"/>
          <w:sz w:val="28"/>
        </w:rPr>
        <w:t xml:space="preserve">п.Моряк-Рыболов 2023 </w:t>
      </w:r>
      <w:bookmarkEnd w:id="3"/>
      <w:r>
        <w:rPr>
          <w:rFonts w:ascii="Times New Roman" w:hAnsi="Times New Roman"/>
          <w:b/>
          <w:i w:val="false"/>
          <w:color w:val="000000"/>
          <w:sz w:val="28"/>
        </w:rPr>
        <w:t xml:space="preserve">‌ </w:t>
      </w:r>
      <w:bookmarkStart w:name="f1911595-c9b0-48c8-8fd6-d0b6f2c1f773" w:id="4"/>
      <w:r>
        <w:rPr>
          <w:rFonts w:ascii="Times New Roman" w:hAnsi="Times New Roman"/>
          <w:b/>
          <w:i w:val="false"/>
          <w:color w:val="000000"/>
          <w:sz w:val="28"/>
        </w:rPr>
        <w:t>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4184247" w:id="5"/>
    <w:p>
      <w:pPr>
        <w:sectPr>
          <w:pgSz w:w="11906" w:h="16383" w:orient="portrait"/>
        </w:sectPr>
      </w:pPr>
    </w:p>
    <w:bookmarkEnd w:id="5"/>
    <w:bookmarkEnd w:id="0"/>
    <w:bookmarkStart w:name="block-24184249"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r>
        <w:rPr>
          <w:rFonts w:ascii="Times New Roman" w:hAnsi="Times New Roman"/>
          <w:b w:val="false"/>
          <w:i w:val="false"/>
          <w:color w:val="000000"/>
          <w:sz w:val="28"/>
        </w:rPr>
        <w:t>‌</w:t>
      </w:r>
      <w:bookmarkStart w:name="bc284a2b-8dc7-47b2-bec2-e0e566c832dd" w:id="7"/>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24184249" w:id="8"/>
    <w:p>
      <w:pPr>
        <w:sectPr>
          <w:pgSz w:w="11906" w:h="16383" w:orient="portrait"/>
        </w:sectPr>
      </w:pPr>
    </w:p>
    <w:bookmarkEnd w:id="8"/>
    <w:bookmarkEnd w:id="6"/>
    <w:bookmarkStart w:name="block-24184242"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24184242" w:id="10"/>
    <w:p>
      <w:pPr>
        <w:sectPr>
          <w:pgSz w:w="11906" w:h="16383" w:orient="portrait"/>
        </w:sectPr>
      </w:pPr>
    </w:p>
    <w:bookmarkEnd w:id="10"/>
    <w:bookmarkEnd w:id="9"/>
    <w:bookmarkStart w:name="block-24184243"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24184243" w:id="12"/>
    <w:p>
      <w:pPr>
        <w:sectPr>
          <w:pgSz w:w="11906" w:h="16383" w:orient="portrait"/>
        </w:sectPr>
      </w:pPr>
    </w:p>
    <w:bookmarkEnd w:id="12"/>
    <w:bookmarkEnd w:id="11"/>
    <w:bookmarkStart w:name="block-24184244"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9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24184244" w:id="14"/>
    <w:p>
      <w:pPr>
        <w:sectPr>
          <w:pgSz w:w="16383" w:h="11906" w:orient="landscape"/>
        </w:sectPr>
      </w:pPr>
    </w:p>
    <w:bookmarkEnd w:id="14"/>
    <w:bookmarkEnd w:id="13"/>
    <w:bookmarkStart w:name="block-24184245" w:id="15"/>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5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45"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https://m.edsoo.ru/c4e0d5cc</w:t>
              </w:r>
            </w:hyperlink>
          </w:p>
        </w:tc>
      </w:tr>
      <w:tr>
        <w:trPr>
          <w:trHeight w:val="19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https://m.edsoo.ru/c4e0896e</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https://m.edsoo.ru/c4e0f3d6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https://m.edsoo.ru/c4e0ee40</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https://m.edsoo.ru/c4e15cea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https://m.edsoo.ru/c4e0ea08</w:t>
              </w:r>
            </w:hyperlink>
          </w:p>
        </w:tc>
      </w:tr>
      <w:tr>
        <w:trPr>
          <w:trHeight w:val="5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https://m.edsoo.ru/c4e10ed4</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https://m.edsoo.ru/c4e0a3cc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https://m.edsoo.ru/c4e1338c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https://m.edsoo.ru/c4e1158c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1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https://m.edsoo.ru/c4e08658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https://m.edsoo.ru/c4e0ade0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https://m.edsoo.ru/c4e11d02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https://m.edsoo.ru/c4e0afb6</w:t>
              </w:r>
            </w:hyperlink>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https://m.edsoo.ru/c4e15b14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https://m.edsoo.ru/c4e08cc0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https://m.edsoo.ru/c4e087e8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https://m.edsoo.ru/c4e13bca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https://m.edsoo.ru/c4e146ce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https://m.edsoo.ru/c4e13daa</w:t>
              </w:r>
            </w:hyperlink>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https://m.edsoo.ru/c4e0b18c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https://m.edsoo.ru/c4e0b4de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https://m.edsoo.ru/c4e16640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https://m.edsoo.ru/c4e18d3c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https://m.edsoo.ru/c4e14142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https://m.edsoo.ru/c4e0cdf2</w:t>
              </w:r>
            </w:hyperlink>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https://m.edsoo.ru/c4e0b678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https://m.edsoo.ru/c4e0cfc8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https://m.edsoo.ru/c4e148e0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https://m.edsoo.ru/c4e12266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https://m.edsoo.ru/c4e12586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https://m.edsoo.ru/c4e095bc</w:t>
              </w:r>
            </w:hyperlink>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https://m.edsoo.ru/c4e0974c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https://m.edsoo.ru/c4e0999a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https://m.edsoo.ru/c4e0baf6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https://m.edsoo.ru/c4e0bcc2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https://m.edsoo.ru/c4e0b8ee</w:t>
              </w:r>
            </w:hyperlink>
          </w:p>
        </w:tc>
      </w:tr>
      <w:tr>
        <w:trPr>
          <w:trHeight w:val="19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https://m.edsoo.ru/c4e0c3f2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https://m.edsoo.ru/c4e13666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https://m.edsoo.ru/c4e16078</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https://m.edsoo.ru/c4e092c4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https://m.edsoo.ru/c4e14ab6</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https://m.edsoo.ru/c4e17aea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https://m.edsoo.ru/c4e07ff0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https://m.edsoo.ru/c4e09bde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https://m.edsoo.ru/c4e0ca46</w:t>
              </w:r>
            </w:hyperlink>
          </w:p>
        </w:tc>
      </w:tr>
      <w:tr>
        <w:trPr>
          <w:trHeight w:val="9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https://m.edsoo.ru/c4e0cc1c</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https://m.edsoo.ru/c4e0dd2e</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https://m.edsoo.ru/c4e102b8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https://m.edsoo.ru/c4e0e81e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https://m.edsoo.ru/c4e17c7a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https://m.edsoo.ru/c4e18b70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8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https://m.edsoo.ru/c4e27670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5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https://m.edsoo.ru/c4e1973c</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126">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127">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https://m.edsoo.ru/c4e1afe2</w:t>
              </w:r>
            </w:hyperlink>
          </w:p>
        </w:tc>
      </w:tr>
      <w:tr>
        <w:trPr>
          <w:trHeight w:val="19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https://m.edsoo.ru/c4e1b168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https://m.edsoo.ru/c4e21482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https://m.edsoo.ru/c4e1fb1e</w:t>
              </w:r>
            </w:hyperlink>
          </w:p>
        </w:tc>
      </w:tr>
      <w:tr>
        <w:trPr>
          <w:trHeight w:val="10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https://m.edsoo.ru/c4e2358e</w:t>
              </w:r>
            </w:hyperlink>
          </w:p>
        </w:tc>
      </w:tr>
      <w:tr>
        <w:trPr>
          <w:trHeight w:val="24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https://m.edsoo.ru/c4e215ea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https://m.edsoo.ru/c4e2597e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https://m.edsoo.ru/c4e24736</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https://m.edsoo.ru/c4e1c6f8</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https://m.edsoo.ru/c4e2529e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1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https://m.edsoo.ru/c4e2316a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https://m.edsoo.ru/c4e241f0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https://m.edsoo.ru/c4e22968</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https://m.edsoo.ru/c4e2433a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9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https://m.edsoo.ru/c4e296aa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https://m.edsoo.ru/c4e2911e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https://m.edsoo.ru/c4e29510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2"/>
              </w:numPr>
              <w:spacing w:before="0" w:after="0"/>
              <w:jc w:val="left"/>
            </w:pPr>
            <w:hyperlink r:id="rId169">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170">
              <w:r>
                <w:rPr>
                  <w:rFonts w:ascii="Times New Roman" w:hAnsi="Times New Roman"/>
                  <w:b w:val="false"/>
                  <w:i w:val="false"/>
                  <w:color w:val="0000ff"/>
                  <w:sz w:val="22"/>
                  <w:u w:val="single"/>
                </w:rPr>
                <w:t>https://m.edsoo.ru/c4e20cee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https://m.edsoo.ru/c4e244a2</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https://m.edsoo.ru/c4e25154</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https://m.edsoo.ru/c4e288ea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https://m.edsoo.ru/c4e299ca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184245" w:id="16"/>
    <w:p>
      <w:pPr>
        <w:sectPr>
          <w:pgSz w:w="16383" w:h="11906" w:orient="landscape"/>
        </w:sectPr>
      </w:pPr>
    </w:p>
    <w:bookmarkEnd w:id="16"/>
    <w:bookmarkEnd w:id="15"/>
    <w:bookmarkStart w:name="block-24184246" w:id="17"/>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Число и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Число и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Число и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5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Распределение фигур на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Счет десятками в пределах 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чётные и нечётные числа,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предметов по стоимости (единицы стоимости –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Взаимосвязь компонентов и результата действия сложения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и вычитание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https://m.edsoo.ru/c4e15cea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https://m.edsoo.ru/c4e1592a</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https://m.edsoo.ru/c4e0ee40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https://m.edsoo.ru/c4e0a3cc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3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https://m.edsoo.ru/c4e10588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https://m.edsoo.ru/c4e1628a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https://m.edsoo.ru/c4e0b4de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50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https://m.edsoo.ru/c4e0f034</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https://m.edsoo.ru/c4e1338c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https://m.edsoo.ru/c4e1383c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https://m.edsoo.ru/c4e13666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https://m.edsoo.ru/c4e0ade0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https://m.edsoo.ru/c4e129e6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https://m.edsoo.ru/c4e173e2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https://m.edsoo.ru/c4e106d2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https://m.edsoo.ru/c4e1158c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https://m.edsoo.ru/c4e139fe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https://m.edsoo.ru/c4e131d4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https://m.edsoo.ru/c4e0b18c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https://m.edsoo.ru/c4e146ce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https://m.edsoo.ru/c4e14ab6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https://m.edsoo.ru/c4e12266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https://m.edsoo.ru/c4e151f0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https://m.edsoo.ru/c4e18ec2</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https://m.edsoo.ru/c4e14c8c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https://m.edsoo.ru/c4e0cdf2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https://m.edsoo.ru/c4e0cfc8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https://m.edsoo.ru/c4e0d18a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https://m.edsoo.ru/c4e120e0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https://m.edsoo.ru/c4e148e0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https://m.edsoo.ru/c4e12586</w:t>
              </w:r>
            </w:hyperlink>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https://m.edsoo.ru/c4e126f8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https://m.edsoo.ru/c4e0999a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https://m.edsoo.ru/c4e0999a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https://m.edsoo.ru/c4e08b08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https://m.edsoo.ru/c4e0b8ee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https://m.edsoo.ru/c4e0baf6</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https://m.edsoo.ru/c4e0bcc2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https://m.edsoo.ru/c4e16c6c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https://m.edsoo.ru/c4e0be8e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https://m.edsoo.ru/c4e0c046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https://m.edsoo.ru/c4e0d5cc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https://m.edsoo.ru/c4e0d7ac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https://m.edsoo.ru/c4e0ea08</w:t>
              </w:r>
            </w:hyperlink>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https://m.edsoo.ru/c4e1840e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https://m.edsoo.ru/c4e11064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https://m.edsoo.ru/c4e11d02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https://m.edsoo.ru/c4e092c4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https://m.edsoo.ru/c4e17068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https://m.edsoo.ru/c4e17220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https://m.edsoo.ru/c4e0820c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https://m.edsoo.ru/c4e084a0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https://m.edsoo.ru/c4e0896e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https://m.edsoo.ru/c4e08658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https://m.edsoo.ru/c4e09116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https://m.edsoo.ru/c4e09bde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https://m.edsoo.ru/c4e10d4e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https://m.edsoo.ru/c4e11708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https://m.edsoo.ru/c4e0cc1c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https://m.edsoo.ru/c4e0d98c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https://m.edsoo.ru/c4e0dd2e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https://m.edsoo.ru/c4e0db6c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https://m.edsoo.ru/c4e17c7a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https://m.edsoo.ru/c4e17dec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https://m.edsoo.ru/c4e17aea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https://m.edsoo.ru/c4e1858a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https://m.edsoo.ru/c4e1925a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https://m.edsoo.ru/c4e1eab6</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https://m.edsoo.ru/c4e1eed0</w:t>
              </w:r>
            </w:hyperlink>
          </w:p>
        </w:tc>
      </w:tr>
      <w:tr>
        <w:trPr>
          <w:trHeight w:val="14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https://m.edsoo.ru/c4e1c022</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https://m.edsoo.ru/c4e1c338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https://m.edsoo.ru/c4e21482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https://m.edsoo.ru/c4e212de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https://m.edsoo.ru/c4e26f72</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https://m.edsoo.ru/c4e27210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https://m.edsoo.ru/c4e1973c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https://m.edsoo.ru/c4e19444</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https://m.edsoo.ru/c4e1989a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https://m.edsoo.ru/c4e19de0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многозначного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https://m.edsoo.ru/c4e1a40c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https://m.edsoo.ru/c4e1e2aa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https://m.edsoo.ru/c4e1e458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https://m.edsoo.ru/c4e19f84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https://m.edsoo.ru/c4e1b78a</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https://m.edsoo.ru/c4e1b168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https://m.edsoo.ru/c4e1a704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https://m.edsoo.ru/c4e0f200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https://m.edsoo.ru/c4e22fb2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https://m.edsoo.ru/c4e23854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https://m.edsoo.ru/c4e24092</w:t>
              </w:r>
            </w:hyperlink>
          </w:p>
        </w:tc>
      </w:tr>
      <w:tr>
        <w:trPr>
          <w:trHeight w:val="8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https://m.edsoo.ru/c4e26806</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https://m.edsoo.ru/c4e1e5e8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https://m.edsoo.ru/c4e1e78c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https://m.edsoo.ru/c4e1a588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https://m.edsoo.ru/c4e1f7c2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https://m.edsoo.ru/c4e20b40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https://m.edsoo.ru/c4e232e6</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https://m.edsoo.ru/c4e215ea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https://m.edsoo.ru/c4e2316a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https://m.edsoo.ru/c4e26b26</w:t>
              </w:r>
            </w:hyperlink>
          </w:p>
        </w:tc>
      </w:tr>
      <w:tr>
        <w:trPr>
          <w:trHeight w:val="18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https://m.edsoo.ru/c4e26144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https://m.edsoo.ru/c4e1a27c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https://m.edsoo.ru/c4e20212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https://m.edsoo.ru/c4e1fb1e</w:t>
              </w:r>
            </w:hyperlink>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https://m.edsoo.ru/c4e1cf90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https://m.edsoo.ru/c4e203c0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https://m.edsoo.ru/c4e23700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https://m.edsoo.ru/c4e2597e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https://m.edsoo.ru/c4e2226a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https://m.edsoo.ru/c4e29ce0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https://m.edsoo.ru/c4e241f0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https://m.edsoo.ru/c4e2433a</w:t>
              </w:r>
            </w:hyperlink>
          </w:p>
        </w:tc>
      </w:tr>
      <w:tr>
        <w:trPr>
          <w:trHeight w:val="26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https://m.edsoo.ru/c4e244a2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https://m.edsoo.ru/c4e25fbe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https://m.edsoo.ru/c4e2529e</w:t>
              </w:r>
            </w:hyperlink>
          </w:p>
        </w:tc>
      </w:tr>
      <w:tr>
        <w:trPr>
          <w:trHeight w:val="26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https://m.edsoo.ru/c4e25c9e</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https://m.edsoo.ru/c4e2358e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https://m.edsoo.ru/c4e22968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https://m.edsoo.ru/c4e2003c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https://m.edsoo.ru/c4e22abc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https://m.edsoo.ru/c4e270a8</w:t>
              </w:r>
            </w:hyperlink>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https://m.edsoo.ru/c4e27670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https://m.edsoo.ru/c4e25582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0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https://m.edsoo.ru/c4e17220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https://m.edsoo.ru/c4e23444</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https://m.edsoo.ru/c4e25154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184246" w:id="18"/>
    <w:p>
      <w:pPr>
        <w:sectPr>
          <w:pgSz w:w="16383" w:h="11906" w:orient="landscape"/>
        </w:sectPr>
      </w:pPr>
    </w:p>
    <w:bookmarkEnd w:id="18"/>
    <w:bookmarkEnd w:id="17"/>
    <w:bookmarkStart w:name="block-24184248"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e61753f-514e-40fe-996f-253694acfacb" w:id="20"/>
      <w:r>
        <w:rPr>
          <w:rFonts w:ascii="Times New Roman" w:hAnsi="Times New Roman"/>
          <w:b w:val="false"/>
          <w:i w:val="false"/>
          <w:color w:val="000000"/>
          <w:sz w:val="28"/>
        </w:rPr>
        <w:t>• Математика: 1-й класс: учебник: в 2 частях, 1 класс/ Моро М.И., Волкова С.И., Степанова С.В., Акционерное общество «Издательство «Просвещение»</w:t>
      </w:r>
      <w:bookmarkEnd w:id="20"/>
      <w:r>
        <w:rPr>
          <w:sz w:val="28"/>
        </w:rPr>
        <w:br/>
      </w:r>
      <w:bookmarkStart w:name="7e61753f-514e-40fe-996f-253694acfacb" w:id="21"/>
      <w:r>
        <w:rPr>
          <w:rFonts w:ascii="Times New Roman" w:hAnsi="Times New Roman"/>
          <w:b w:val="false"/>
          <w:i w:val="false"/>
          <w:color w:val="000000"/>
          <w:sz w:val="28"/>
        </w:rPr>
        <w:t xml:space="preserve"> • Математика: 2-й класс: учебник: в 2 частях, 2 класс/ Моро М.И., Бантова М.А., Бельтюкова Г.В. и другие, Акционерное общество «Издательство «Просвещение»</w:t>
      </w:r>
      <w:bookmarkEnd w:id="21"/>
      <w:r>
        <w:rPr>
          <w:sz w:val="28"/>
        </w:rPr>
        <w:br/>
      </w:r>
      <w:bookmarkStart w:name="7e61753f-514e-40fe-996f-253694acfacb" w:id="22"/>
      <w:r>
        <w:rPr>
          <w:rFonts w:ascii="Times New Roman" w:hAnsi="Times New Roman"/>
          <w:b w:val="false"/>
          <w:i w:val="false"/>
          <w:color w:val="000000"/>
          <w:sz w:val="28"/>
        </w:rPr>
        <w:t xml:space="preserve"> • Математика: 3-й класс: учебник: в 2 частях, 3 класс/ Моро М.И., Бантова М.А., Бельтюкова Г.В. и другие, Акционерное общество «Издательство «Просвещение»</w:t>
      </w:r>
      <w:bookmarkEnd w:id="22"/>
      <w:r>
        <w:rPr>
          <w:sz w:val="28"/>
        </w:rPr>
        <w:br/>
      </w:r>
      <w:bookmarkStart w:name="7e61753f-514e-40fe-996f-253694acfacb" w:id="23"/>
      <w:r>
        <w:rPr>
          <w:rFonts w:ascii="Times New Roman" w:hAnsi="Times New Roman"/>
          <w:b w:val="false"/>
          <w:i w:val="false"/>
          <w:color w:val="000000"/>
          <w:sz w:val="28"/>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4ccd20f5-4b97-462e-8469-dea56de20829" w:id="24"/>
      <w:r>
        <w:rPr>
          <w:rFonts w:ascii="Times New Roman" w:hAnsi="Times New Roman"/>
          <w:b w:val="false"/>
          <w:i w:val="false"/>
          <w:color w:val="000000"/>
          <w:sz w:val="28"/>
        </w:rPr>
        <w:t>Дмитриева О.И. и др. Поурочные разработки по математике. 1 класс. 4 класс. М.: ВАКО</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c563541b-dafa-4bd9-a500-57d2c647696a" w:id="25"/>
      <w:r>
        <w:rPr>
          <w:rFonts w:ascii="Times New Roman" w:hAnsi="Times New Roman"/>
          <w:b w:val="false"/>
          <w:i w:val="false"/>
          <w:color w:val="000000"/>
          <w:sz w:val="28"/>
        </w:rPr>
        <w:t>Библиотека цифрового образовательного контента http://urok.apkpro.ru</w:t>
      </w:r>
      <w:bookmarkEnd w:id="25"/>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4184248" w:id="26"/>
    <w:p>
      <w:pPr>
        <w:sectPr>
          <w:pgSz w:w="11906" w:h="16383" w:orient="portrait"/>
        </w:sectPr>
      </w:pPr>
    </w:p>
    <w:bookmarkEnd w:id="26"/>
    <w:bookmarkEnd w:id="19"/>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m.edsoo.ru/c4e0a58e" Type="http://schemas.openxmlformats.org/officeDocument/2006/relationships/hyperlink" Id="rId25"/>
    <Relationship TargetMode="External" Target="https://m.edsoo.ru/c4e0f200" Type="http://schemas.openxmlformats.org/officeDocument/2006/relationships/hyperlink" Id="rId26"/>
    <Relationship TargetMode="External" Target="https://m.edsoo.ru/c4e0d5cc" Type="http://schemas.openxmlformats.org/officeDocument/2006/relationships/hyperlink" Id="rId27"/>
    <Relationship TargetMode="External" Target="https://m.edsoo.ru/c4e0896e" Type="http://schemas.openxmlformats.org/officeDocument/2006/relationships/hyperlink" Id="rId28"/>
    <Relationship TargetMode="External" Target="https://m.edsoo.ru/c4e0f3d6" Type="http://schemas.openxmlformats.org/officeDocument/2006/relationships/hyperlink" Id="rId29"/>
    <Relationship TargetMode="External" Target="https://m.edsoo.ru/c4e0ee40" Type="http://schemas.openxmlformats.org/officeDocument/2006/relationships/hyperlink" Id="rId30"/>
    <Relationship TargetMode="External" Target="https://m.edsoo.ru/c4e10588" Type="http://schemas.openxmlformats.org/officeDocument/2006/relationships/hyperlink" Id="rId31"/>
    <Relationship TargetMode="External" Target="https://m.edsoo.ru/c4e15ec0" Type="http://schemas.openxmlformats.org/officeDocument/2006/relationships/hyperlink" Id="rId32"/>
    <Relationship TargetMode="External" Target="https://m.edsoo.ru/c4e17068" Type="http://schemas.openxmlformats.org/officeDocument/2006/relationships/hyperlink" Id="rId33"/>
    <Relationship TargetMode="External" Target="https://m.edsoo.ru/c4e15cea" Type="http://schemas.openxmlformats.org/officeDocument/2006/relationships/hyperlink" Id="rId34"/>
    <Relationship TargetMode="External" Target="https://m.edsoo.ru/c4e0ea08" Type="http://schemas.openxmlformats.org/officeDocument/2006/relationships/hyperlink" Id="rId35"/>
    <Relationship TargetMode="External" Target="https://m.edsoo.ru/c4e10ed4" Type="http://schemas.openxmlformats.org/officeDocument/2006/relationships/hyperlink" Id="rId36"/>
    <Relationship TargetMode="External" Target="https://m.edsoo.ru/c4e0a3cc" Type="http://schemas.openxmlformats.org/officeDocument/2006/relationships/hyperlink" Id="rId37"/>
    <Relationship TargetMode="External" Target="https://m.edsoo.ru/c4e08eb4" Type="http://schemas.openxmlformats.org/officeDocument/2006/relationships/hyperlink" Id="rId38"/>
    <Relationship TargetMode="External" Target="https://m.edsoo.ru/c4e1338c" Type="http://schemas.openxmlformats.org/officeDocument/2006/relationships/hyperlink" Id="rId39"/>
    <Relationship TargetMode="External" Target="https://m.edsoo.ru/c4e1158c" Type="http://schemas.openxmlformats.org/officeDocument/2006/relationships/hyperlink" Id="rId40"/>
    <Relationship TargetMode="External" Target="https://m.edsoo.ru/c4e0944a" Type="http://schemas.openxmlformats.org/officeDocument/2006/relationships/hyperlink" Id="rId41"/>
    <Relationship TargetMode="External" Target="https://m.edsoo.ru/c4e11708" Type="http://schemas.openxmlformats.org/officeDocument/2006/relationships/hyperlink" Id="rId42"/>
    <Relationship TargetMode="External" Target="https://m.edsoo.ru/c4e0f034" Type="http://schemas.openxmlformats.org/officeDocument/2006/relationships/hyperlink" Id="rId43"/>
    <Relationship TargetMode="External" Target="https://m.edsoo.ru/c4e08658" Type="http://schemas.openxmlformats.org/officeDocument/2006/relationships/hyperlink" Id="rId44"/>
    <Relationship TargetMode="External" Target="https://m.edsoo.ru/c4e0ade0" Type="http://schemas.openxmlformats.org/officeDocument/2006/relationships/hyperlink" Id="rId45"/>
    <Relationship TargetMode="External" Target="https://m.edsoo.ru/c4e11d02" Type="http://schemas.openxmlformats.org/officeDocument/2006/relationships/hyperlink" Id="rId46"/>
    <Relationship TargetMode="External" Target="https://m.edsoo.ru/c4e11f3c" Type="http://schemas.openxmlformats.org/officeDocument/2006/relationships/hyperlink" Id="rId47"/>
    <Relationship TargetMode="External" Target="https://m.edsoo.ru/c4e173e2" Type="http://schemas.openxmlformats.org/officeDocument/2006/relationships/hyperlink" Id="rId48"/>
    <Relationship TargetMode="External" Target="https://m.edsoo.ru/c4e175ae" Type="http://schemas.openxmlformats.org/officeDocument/2006/relationships/hyperlink" Id="rId49"/>
    <Relationship TargetMode="External" Target="https://m.edsoo.ru/c4e0afb6" Type="http://schemas.openxmlformats.org/officeDocument/2006/relationships/hyperlink" Id="rId50"/>
    <Relationship TargetMode="External" Target="https://m.edsoo.ru/c4e15b14" Type="http://schemas.openxmlformats.org/officeDocument/2006/relationships/hyperlink" Id="rId51"/>
    <Relationship TargetMode="External" Target="https://m.edsoo.ru/c4e08cc0" Type="http://schemas.openxmlformats.org/officeDocument/2006/relationships/hyperlink" Id="rId52"/>
    <Relationship TargetMode="External" Target="https://m.edsoo.ru/c4e087e8" Type="http://schemas.openxmlformats.org/officeDocument/2006/relationships/hyperlink" Id="rId53"/>
    <Relationship TargetMode="External" Target="https://m.edsoo.ru/c4e09e4a" Type="http://schemas.openxmlformats.org/officeDocument/2006/relationships/hyperlink" Id="rId54"/>
    <Relationship TargetMode="External" Target="https://m.edsoo.ru/c4e13bca" Type="http://schemas.openxmlformats.org/officeDocument/2006/relationships/hyperlink" Id="rId55"/>
    <Relationship TargetMode="External" Target="https://m.edsoo.ru/c4e139fe" Type="http://schemas.openxmlformats.org/officeDocument/2006/relationships/hyperlink" Id="rId56"/>
    <Relationship TargetMode="External" Target="https://m.edsoo.ru/c4e12c66" Type="http://schemas.openxmlformats.org/officeDocument/2006/relationships/hyperlink" Id="rId57"/>
    <Relationship TargetMode="External" Target="https://m.edsoo.ru/c4e129e6" Type="http://schemas.openxmlformats.org/officeDocument/2006/relationships/hyperlink" Id="rId58"/>
    <Relationship TargetMode="External" Target="https://m.edsoo.ru/c4e13f6c" Type="http://schemas.openxmlformats.org/officeDocument/2006/relationships/hyperlink" Id="rId59"/>
    <Relationship TargetMode="External" Target="https://m.edsoo.ru/c4e146ce" Type="http://schemas.openxmlformats.org/officeDocument/2006/relationships/hyperlink" Id="rId60"/>
    <Relationship TargetMode="External" Target="https://m.edsoo.ru/c4e13daa" Type="http://schemas.openxmlformats.org/officeDocument/2006/relationships/hyperlink" Id="rId61"/>
    <Relationship TargetMode="External" Target="https://m.edsoo.ru/c4e0b18c" Type="http://schemas.openxmlformats.org/officeDocument/2006/relationships/hyperlink" Id="rId62"/>
    <Relationship TargetMode="External" Target="https://m.edsoo.ru/c4e0b4de" Type="http://schemas.openxmlformats.org/officeDocument/2006/relationships/hyperlink" Id="rId63"/>
    <Relationship TargetMode="External" Target="https://m.edsoo.ru/c4e0b358" Type="http://schemas.openxmlformats.org/officeDocument/2006/relationships/hyperlink" Id="rId64"/>
    <Relationship TargetMode="External" Target="https://m.edsoo.ru/c4e16640" Type="http://schemas.openxmlformats.org/officeDocument/2006/relationships/hyperlink" Id="rId65"/>
    <Relationship TargetMode="External" Target="https://m.edsoo.ru/c4e12df6" Type="http://schemas.openxmlformats.org/officeDocument/2006/relationships/hyperlink" Id="rId66"/>
    <Relationship TargetMode="External" Target="https://m.edsoo.ru/c4e11884" Type="http://schemas.openxmlformats.org/officeDocument/2006/relationships/hyperlink" Id="rId67"/>
    <Relationship TargetMode="External" Target="https://m.edsoo.ru/c4e11a00" Type="http://schemas.openxmlformats.org/officeDocument/2006/relationships/hyperlink" Id="rId68"/>
    <Relationship TargetMode="External" Target="https://m.edsoo.ru/c4e0ebc0" Type="http://schemas.openxmlformats.org/officeDocument/2006/relationships/hyperlink" Id="rId69"/>
    <Relationship TargetMode="External" Target="https://m.edsoo.ru/c4e18d3c" Type="http://schemas.openxmlformats.org/officeDocument/2006/relationships/hyperlink" Id="rId70"/>
    <Relationship TargetMode="External" Target="https://m.edsoo.ru/c4e14142" Type="http://schemas.openxmlformats.org/officeDocument/2006/relationships/hyperlink" Id="rId71"/>
    <Relationship TargetMode="External" Target="https://m.edsoo.ru/c4e0cdf2" Type="http://schemas.openxmlformats.org/officeDocument/2006/relationships/hyperlink" Id="rId72"/>
    <Relationship TargetMode="External" Target="https://m.edsoo.ru/c4e0b678" Type="http://schemas.openxmlformats.org/officeDocument/2006/relationships/hyperlink" Id="rId73"/>
    <Relationship TargetMode="External" Target="https://m.edsoo.ru/c4e0cfc8" Type="http://schemas.openxmlformats.org/officeDocument/2006/relationships/hyperlink" Id="rId74"/>
    <Relationship TargetMode="External" Target="https://m.edsoo.ru/c4e148e0" Type="http://schemas.openxmlformats.org/officeDocument/2006/relationships/hyperlink" Id="rId75"/>
    <Relationship TargetMode="External" Target="https://m.edsoo.ru/c4e12266" Type="http://schemas.openxmlformats.org/officeDocument/2006/relationships/hyperlink" Id="rId76"/>
    <Relationship TargetMode="External" Target="https://m.edsoo.ru/c4e0d18a" Type="http://schemas.openxmlformats.org/officeDocument/2006/relationships/hyperlink" Id="rId77"/>
    <Relationship TargetMode="External" Target="https://m.edsoo.ru/c4e12400" Type="http://schemas.openxmlformats.org/officeDocument/2006/relationships/hyperlink" Id="rId78"/>
    <Relationship TargetMode="External" Target="https://m.edsoo.ru/c4e12586" Type="http://schemas.openxmlformats.org/officeDocument/2006/relationships/hyperlink" Id="rId79"/>
    <Relationship TargetMode="External" Target="https://m.edsoo.ru/c4e0a1f6" Type="http://schemas.openxmlformats.org/officeDocument/2006/relationships/hyperlink" Id="rId80"/>
    <Relationship TargetMode="External" Target="https://m.edsoo.ru/c4e095bc" Type="http://schemas.openxmlformats.org/officeDocument/2006/relationships/hyperlink" Id="rId81"/>
    <Relationship TargetMode="External" Target="https://m.edsoo.ru/c4e0974c" Type="http://schemas.openxmlformats.org/officeDocument/2006/relationships/hyperlink" Id="rId82"/>
    <Relationship TargetMode="External" Target="https://m.edsoo.ru/c4e0999a" Type="http://schemas.openxmlformats.org/officeDocument/2006/relationships/hyperlink" Id="rId83"/>
    <Relationship TargetMode="External" Target="https://m.edsoo.ru/c4e0a020" Type="http://schemas.openxmlformats.org/officeDocument/2006/relationships/hyperlink" Id="rId84"/>
    <Relationship TargetMode="External" Target="https://m.edsoo.ru/c4e0baf6" Type="http://schemas.openxmlformats.org/officeDocument/2006/relationships/hyperlink" Id="rId85"/>
    <Relationship TargetMode="External" Target="https://m.edsoo.ru/c4e0bcc2" Type="http://schemas.openxmlformats.org/officeDocument/2006/relationships/hyperlink" Id="rId86"/>
    <Relationship TargetMode="External" Target="https://m.edsoo.ru/c4e10d4e" Type="http://schemas.openxmlformats.org/officeDocument/2006/relationships/hyperlink" Id="rId87"/>
    <Relationship TargetMode="External" Target="https://m.edsoo.ru/c4e120e0" Type="http://schemas.openxmlformats.org/officeDocument/2006/relationships/hyperlink" Id="rId88"/>
    <Relationship TargetMode="External" Target="https://m.edsoo.ru/c4e0d400" Type="http://schemas.openxmlformats.org/officeDocument/2006/relationships/hyperlink" Id="rId89"/>
    <Relationship TargetMode="External" Target="https://m.edsoo.ru/c4e0b8ee" Type="http://schemas.openxmlformats.org/officeDocument/2006/relationships/hyperlink" Id="rId90"/>
    <Relationship TargetMode="External" Target="https://m.edsoo.ru/c4e0e634" Type="http://schemas.openxmlformats.org/officeDocument/2006/relationships/hyperlink" Id="rId91"/>
    <Relationship TargetMode="External" Target="https://m.edsoo.ru/c4e0be8e" Type="http://schemas.openxmlformats.org/officeDocument/2006/relationships/hyperlink" Id="rId92"/>
    <Relationship TargetMode="External" Target="https://m.edsoo.ru/c4e0c212" Type="http://schemas.openxmlformats.org/officeDocument/2006/relationships/hyperlink" Id="rId93"/>
    <Relationship TargetMode="External" Target="https://m.edsoo.ru/c4e0c3f2" Type="http://schemas.openxmlformats.org/officeDocument/2006/relationships/hyperlink" Id="rId94"/>
    <Relationship TargetMode="External" Target="https://m.edsoo.ru/c4e13666" Type="http://schemas.openxmlformats.org/officeDocument/2006/relationships/hyperlink" Id="rId95"/>
    <Relationship TargetMode="External" Target="https://m.edsoo.ru/c4e14c8c" Type="http://schemas.openxmlformats.org/officeDocument/2006/relationships/hyperlink" Id="rId96"/>
    <Relationship TargetMode="External" Target="https://m.edsoo.ru/c4e14e62" Type="http://schemas.openxmlformats.org/officeDocument/2006/relationships/hyperlink" Id="rId97"/>
    <Relationship TargetMode="External" Target="https://m.edsoo.ru/c4e16078" Type="http://schemas.openxmlformats.org/officeDocument/2006/relationships/hyperlink" Id="rId98"/>
    <Relationship TargetMode="External" Target="https://m.edsoo.ru/c4e092c4" Type="http://schemas.openxmlformats.org/officeDocument/2006/relationships/hyperlink" Id="rId99"/>
    <Relationship TargetMode="External" Target="https://m.edsoo.ru/c4e14ab6" Type="http://schemas.openxmlformats.org/officeDocument/2006/relationships/hyperlink" Id="rId100"/>
    <Relationship TargetMode="External" Target="https://m.edsoo.ru/c4e07208" Type="http://schemas.openxmlformats.org/officeDocument/2006/relationships/hyperlink" Id="rId101"/>
    <Relationship TargetMode="External" Target="https://m.edsoo.ru/c4e0820c" Type="http://schemas.openxmlformats.org/officeDocument/2006/relationships/hyperlink" Id="rId102"/>
    <Relationship TargetMode="External" Target="https://m.edsoo.ru/c4e17aea" Type="http://schemas.openxmlformats.org/officeDocument/2006/relationships/hyperlink" Id="rId103"/>
    <Relationship TargetMode="External" Target="https://m.edsoo.ru/c4e07ff0" Type="http://schemas.openxmlformats.org/officeDocument/2006/relationships/hyperlink" Id="rId104"/>
    <Relationship TargetMode="External" Target="https://m.edsoo.ru/c4e09116" Type="http://schemas.openxmlformats.org/officeDocument/2006/relationships/hyperlink" Id="rId105"/>
    <Relationship TargetMode="External" Target="https://m.edsoo.ru/c4e09bde" Type="http://schemas.openxmlformats.org/officeDocument/2006/relationships/hyperlink" Id="rId106"/>
    <Relationship TargetMode="External" Target="https://m.edsoo.ru/c4e0ca46" Type="http://schemas.openxmlformats.org/officeDocument/2006/relationships/hyperlink" Id="rId107"/>
    <Relationship TargetMode="External" Target="https://m.edsoo.ru/c4e0cc1c" Type="http://schemas.openxmlformats.org/officeDocument/2006/relationships/hyperlink" Id="rId108"/>
    <Relationship TargetMode="External" Target="https://m.edsoo.ru/c4e16c6c" Type="http://schemas.openxmlformats.org/officeDocument/2006/relationships/hyperlink" Id="rId109"/>
    <Relationship TargetMode="External" Target="https://m.edsoo.ru/c4e0defa" Type="http://schemas.openxmlformats.org/officeDocument/2006/relationships/hyperlink" Id="rId110"/>
    <Relationship TargetMode="External" Target="https://m.edsoo.ru/c4e0dd2e" Type="http://schemas.openxmlformats.org/officeDocument/2006/relationships/hyperlink" Id="rId111"/>
    <Relationship TargetMode="External" Target="https://m.edsoo.ru/c4e17220" Type="http://schemas.openxmlformats.org/officeDocument/2006/relationships/hyperlink" Id="rId112"/>
    <Relationship TargetMode="External" Target="https://m.edsoo.ru/c4e18120" Type="http://schemas.openxmlformats.org/officeDocument/2006/relationships/hyperlink" Id="rId113"/>
    <Relationship TargetMode="External" Target="https://m.edsoo.ru/c4e1043e" Type="http://schemas.openxmlformats.org/officeDocument/2006/relationships/hyperlink" Id="rId114"/>
    <Relationship TargetMode="External" Target="https://m.edsoo.ru/c4e102b8" Type="http://schemas.openxmlformats.org/officeDocument/2006/relationships/hyperlink" Id="rId115"/>
    <Relationship TargetMode="External" Target="https://m.edsoo.ru/c4e0e81e" Type="http://schemas.openxmlformats.org/officeDocument/2006/relationships/hyperlink" Id="rId116"/>
    <Relationship TargetMode="External" Target="https://m.edsoo.ru/c4e17c7a" Type="http://schemas.openxmlformats.org/officeDocument/2006/relationships/hyperlink" Id="rId117"/>
    <Relationship TargetMode="External" Target="https://m.edsoo.ru/c4e1858a" Type="http://schemas.openxmlformats.org/officeDocument/2006/relationships/hyperlink" Id="rId118"/>
    <Relationship TargetMode="External" Target="https://m.edsoo.ru/c4e18b70" Type="http://schemas.openxmlformats.org/officeDocument/2006/relationships/hyperlink" Id="rId119"/>
    <Relationship TargetMode="External" Target="https://m.edsoo.ru/c4e16eb0" Type="http://schemas.openxmlformats.org/officeDocument/2006/relationships/hyperlink" Id="rId120"/>
    <Relationship TargetMode="External" Target="https://m.edsoo.ru/c4e27670" Type="http://schemas.openxmlformats.org/officeDocument/2006/relationships/hyperlink" Id="rId121"/>
    <Relationship TargetMode="External" Target="https://m.edsoo.ru/c4e19444" Type="http://schemas.openxmlformats.org/officeDocument/2006/relationships/hyperlink" Id="rId122"/>
    <Relationship TargetMode="External" Target="https://m.edsoo.ru/c4e1925a" Type="http://schemas.openxmlformats.org/officeDocument/2006/relationships/hyperlink" Id="rId123"/>
    <Relationship TargetMode="External" Target="https://m.edsoo.ru/c4e195ca" Type="http://schemas.openxmlformats.org/officeDocument/2006/relationships/hyperlink" Id="rId124"/>
    <Relationship TargetMode="External" Target="https://m.edsoo.ru/c4e1973c" Type="http://schemas.openxmlformats.org/officeDocument/2006/relationships/hyperlink" Id="rId125"/>
    <Relationship TargetMode="External" Target="https://m.edsoo.ru/c4e1989a" Type="http://schemas.openxmlformats.org/officeDocument/2006/relationships/hyperlink" Id="rId126"/>
    <Relationship TargetMode="External" Target="https://m.edsoo.ru/c4e19de0" Type="http://schemas.openxmlformats.org/officeDocument/2006/relationships/hyperlink" Id="rId127"/>
    <Relationship TargetMode="External" Target="https://m.edsoo.ru/c4e1a40c" Type="http://schemas.openxmlformats.org/officeDocument/2006/relationships/hyperlink" Id="rId128"/>
    <Relationship TargetMode="External" Target="https://m.edsoo.ru/c4e1b2f8" Type="http://schemas.openxmlformats.org/officeDocument/2006/relationships/hyperlink" Id="rId129"/>
    <Relationship TargetMode="External" Target="https://m.edsoo.ru/c4e1b488" Type="http://schemas.openxmlformats.org/officeDocument/2006/relationships/hyperlink" Id="rId130"/>
    <Relationship TargetMode="External" Target="https://m.edsoo.ru/c4e1b60e" Type="http://schemas.openxmlformats.org/officeDocument/2006/relationships/hyperlink" Id="rId131"/>
    <Relationship TargetMode="External" Target="https://m.edsoo.ru/c4e1b78a" Type="http://schemas.openxmlformats.org/officeDocument/2006/relationships/hyperlink" Id="rId132"/>
    <Relationship TargetMode="External" Target="https://m.edsoo.ru/c4e1a89e" Type="http://schemas.openxmlformats.org/officeDocument/2006/relationships/hyperlink" Id="rId133"/>
    <Relationship TargetMode="External" Target="https://m.edsoo.ru/c4e1ae2a" Type="http://schemas.openxmlformats.org/officeDocument/2006/relationships/hyperlink" Id="rId134"/>
    <Relationship TargetMode="External" Target="https://m.edsoo.ru/c4e1afe2" Type="http://schemas.openxmlformats.org/officeDocument/2006/relationships/hyperlink" Id="rId135"/>
    <Relationship TargetMode="External" Target="https://m.edsoo.ru/c4e1be92" Type="http://schemas.openxmlformats.org/officeDocument/2006/relationships/hyperlink" Id="rId136"/>
    <Relationship TargetMode="External" Target="https://m.edsoo.ru/c4e1a704" Type="http://schemas.openxmlformats.org/officeDocument/2006/relationships/hyperlink" Id="rId137"/>
    <Relationship TargetMode="External" Target="https://m.edsoo.ru/c4e1b168" Type="http://schemas.openxmlformats.org/officeDocument/2006/relationships/hyperlink" Id="rId138"/>
    <Relationship TargetMode="External" Target="https://m.edsoo.ru/c4e1c022" Type="http://schemas.openxmlformats.org/officeDocument/2006/relationships/hyperlink" Id="rId139"/>
    <Relationship TargetMode="External" Target="https://m.edsoo.ru/c4e1c1b2" Type="http://schemas.openxmlformats.org/officeDocument/2006/relationships/hyperlink" Id="rId140"/>
    <Relationship TargetMode="External" Target="https://m.edsoo.ru/c4e1f61e" Type="http://schemas.openxmlformats.org/officeDocument/2006/relationships/hyperlink" Id="rId141"/>
    <Relationship TargetMode="External" Target="https://m.edsoo.ru/c4e1f7c2" Type="http://schemas.openxmlformats.org/officeDocument/2006/relationships/hyperlink" Id="rId142"/>
    <Relationship TargetMode="External" Target="https://m.edsoo.ru/c4e21482" Type="http://schemas.openxmlformats.org/officeDocument/2006/relationships/hyperlink" Id="rId143"/>
    <Relationship TargetMode="External" Target="https://m.edsoo.ru/c4e212de" Type="http://schemas.openxmlformats.org/officeDocument/2006/relationships/hyperlink" Id="rId144"/>
    <Relationship TargetMode="External" Target="https://m.edsoo.ru/c4e22abc" Type="http://schemas.openxmlformats.org/officeDocument/2006/relationships/hyperlink" Id="rId145"/>
    <Relationship TargetMode="External" Target="https://m.edsoo.ru/c4e25582" Type="http://schemas.openxmlformats.org/officeDocument/2006/relationships/hyperlink" Id="rId146"/>
    <Relationship TargetMode="External" Target="https://m.edsoo.ru/c4e1c4aa" Type="http://schemas.openxmlformats.org/officeDocument/2006/relationships/hyperlink" Id="rId147"/>
    <Relationship TargetMode="External" Target="https://m.edsoo.ru/c4e1f970" Type="http://schemas.openxmlformats.org/officeDocument/2006/relationships/hyperlink" Id="rId148"/>
    <Relationship TargetMode="External" Target="https://m.edsoo.ru/c4e1fb1e" Type="http://schemas.openxmlformats.org/officeDocument/2006/relationships/hyperlink" Id="rId149"/>
    <Relationship TargetMode="External" Target="https://m.edsoo.ru/c4e1cf90" Type="http://schemas.openxmlformats.org/officeDocument/2006/relationships/hyperlink" Id="rId150"/>
    <Relationship TargetMode="External" Target="https://m.edsoo.ru/c4e2358e" Type="http://schemas.openxmlformats.org/officeDocument/2006/relationships/hyperlink" Id="rId151"/>
    <Relationship TargetMode="External" Target="https://m.edsoo.ru/c4e215ea" Type="http://schemas.openxmlformats.org/officeDocument/2006/relationships/hyperlink" Id="rId152"/>
    <Relationship TargetMode="External" Target="https://m.edsoo.ru/c4e2597e" Type="http://schemas.openxmlformats.org/officeDocument/2006/relationships/hyperlink" Id="rId153"/>
    <Relationship TargetMode="External" Target="https://m.edsoo.ru/c4e22abc" Type="http://schemas.openxmlformats.org/officeDocument/2006/relationships/hyperlink" Id="rId154"/>
    <Relationship TargetMode="External" Target="https://m.edsoo.ru/c4e2226a" Type="http://schemas.openxmlformats.org/officeDocument/2006/relationships/hyperlink" Id="rId155"/>
    <Relationship TargetMode="External" Target="https://m.edsoo.ru/c4e25e42" Type="http://schemas.openxmlformats.org/officeDocument/2006/relationships/hyperlink" Id="rId156"/>
    <Relationship TargetMode="External" Target="https://m.edsoo.ru/c4e24736" Type="http://schemas.openxmlformats.org/officeDocument/2006/relationships/hyperlink" Id="rId157"/>
    <Relationship TargetMode="External" Target="https://m.edsoo.ru/c4e1c6f8" Type="http://schemas.openxmlformats.org/officeDocument/2006/relationships/hyperlink" Id="rId158"/>
    <Relationship TargetMode="External" Target="https://m.edsoo.ru/c4e25410" Type="http://schemas.openxmlformats.org/officeDocument/2006/relationships/hyperlink" Id="rId159"/>
    <Relationship TargetMode="External" Target="https://m.edsoo.ru/c4e2529e" Type="http://schemas.openxmlformats.org/officeDocument/2006/relationships/hyperlink" Id="rId160"/>
    <Relationship TargetMode="External" Target="https://m.edsoo.ru/c4e2316a" Type="http://schemas.openxmlformats.org/officeDocument/2006/relationships/hyperlink" Id="rId161"/>
    <Relationship TargetMode="External" Target="https://m.edsoo.ru/c4e1d544" Type="http://schemas.openxmlformats.org/officeDocument/2006/relationships/hyperlink" Id="rId162"/>
    <Relationship TargetMode="External" Target="https://m.edsoo.ru/c4e241f0" Type="http://schemas.openxmlformats.org/officeDocument/2006/relationships/hyperlink" Id="rId163"/>
    <Relationship TargetMode="External" Target="https://m.edsoo.ru/c4e22968" Type="http://schemas.openxmlformats.org/officeDocument/2006/relationships/hyperlink" Id="rId164"/>
    <Relationship TargetMode="External" Target="https://m.edsoo.ru/c4e2433a" Type="http://schemas.openxmlformats.org/officeDocument/2006/relationships/hyperlink" Id="rId165"/>
    <Relationship TargetMode="External" Target="https://m.edsoo.ru/c4e296aa" Type="http://schemas.openxmlformats.org/officeDocument/2006/relationships/hyperlink" Id="rId166"/>
    <Relationship TargetMode="External" Target="https://m.edsoo.ru/c4e2911e" Type="http://schemas.openxmlformats.org/officeDocument/2006/relationships/hyperlink" Id="rId167"/>
    <Relationship TargetMode="External" Target="https://m.edsoo.ru/c4e29510" Type="http://schemas.openxmlformats.org/officeDocument/2006/relationships/hyperlink" Id="rId168"/>
    <Relationship TargetMode="External" Target="https://m.edsoo.ru/c4e20b40" Type="http://schemas.openxmlformats.org/officeDocument/2006/relationships/hyperlink" Id="rId169"/>
    <Relationship TargetMode="External" Target="https://m.edsoo.ru/c4e20cee" Type="http://schemas.openxmlformats.org/officeDocument/2006/relationships/hyperlink" Id="rId170"/>
    <Relationship TargetMode="External" Target="https://m.edsoo.ru/c4e244a2" Type="http://schemas.openxmlformats.org/officeDocument/2006/relationships/hyperlink" Id="rId171"/>
    <Relationship TargetMode="External" Target="https://m.edsoo.ru/c4e25154" Type="http://schemas.openxmlformats.org/officeDocument/2006/relationships/hyperlink" Id="rId172"/>
    <Relationship TargetMode="External" Target="https://m.edsoo.ru/c4e288ea" Type="http://schemas.openxmlformats.org/officeDocument/2006/relationships/hyperlink" Id="rId173"/>
    <Relationship TargetMode="External" Target="https://m.edsoo.ru/c4e299ca" Type="http://schemas.openxmlformats.org/officeDocument/2006/relationships/hyperlink" Id="rId174"/>
    <Relationship TargetMode="External" Target="https://m.edsoo.ru/c4e15cea" Type="http://schemas.openxmlformats.org/officeDocument/2006/relationships/hyperlink" Id="rId175"/>
    <Relationship TargetMode="External" Target="https://m.edsoo.ru/c4e1592a" Type="http://schemas.openxmlformats.org/officeDocument/2006/relationships/hyperlink" Id="rId176"/>
    <Relationship TargetMode="External" Target="https://m.edsoo.ru/c4e0ee40" Type="http://schemas.openxmlformats.org/officeDocument/2006/relationships/hyperlink" Id="rId177"/>
    <Relationship TargetMode="External" Target="https://m.edsoo.ru/c4e0a3cc" Type="http://schemas.openxmlformats.org/officeDocument/2006/relationships/hyperlink" Id="rId178"/>
    <Relationship TargetMode="External" Target="https://m.edsoo.ru/c4e10588" Type="http://schemas.openxmlformats.org/officeDocument/2006/relationships/hyperlink" Id="rId179"/>
    <Relationship TargetMode="External" Target="https://m.edsoo.ru/c4e1628a" Type="http://schemas.openxmlformats.org/officeDocument/2006/relationships/hyperlink" Id="rId180"/>
    <Relationship TargetMode="External" Target="https://m.edsoo.ru/c4e15ec0" Type="http://schemas.openxmlformats.org/officeDocument/2006/relationships/hyperlink" Id="rId181"/>
    <Relationship TargetMode="External" Target="https://m.edsoo.ru/c4e0b4de" Type="http://schemas.openxmlformats.org/officeDocument/2006/relationships/hyperlink" Id="rId182"/>
    <Relationship TargetMode="External" Target="https://m.edsoo.ru/c4e0f034" Type="http://schemas.openxmlformats.org/officeDocument/2006/relationships/hyperlink" Id="rId183"/>
    <Relationship TargetMode="External" Target="https://m.edsoo.ru/c4e1338c" Type="http://schemas.openxmlformats.org/officeDocument/2006/relationships/hyperlink" Id="rId184"/>
    <Relationship TargetMode="External" Target="https://m.edsoo.ru/c4e1383c" Type="http://schemas.openxmlformats.org/officeDocument/2006/relationships/hyperlink" Id="rId185"/>
    <Relationship TargetMode="External" Target="https://m.edsoo.ru/c4e13666" Type="http://schemas.openxmlformats.org/officeDocument/2006/relationships/hyperlink" Id="rId186"/>
    <Relationship TargetMode="External" Target="https://m.edsoo.ru/c4e0ade0" Type="http://schemas.openxmlformats.org/officeDocument/2006/relationships/hyperlink" Id="rId187"/>
    <Relationship TargetMode="External" Target="https://m.edsoo.ru/c4e129e6" Type="http://schemas.openxmlformats.org/officeDocument/2006/relationships/hyperlink" Id="rId188"/>
    <Relationship TargetMode="External" Target="https://m.edsoo.ru/c4e173e2" Type="http://schemas.openxmlformats.org/officeDocument/2006/relationships/hyperlink" Id="rId189"/>
    <Relationship TargetMode="External" Target="https://m.edsoo.ru/c4e106d2" Type="http://schemas.openxmlformats.org/officeDocument/2006/relationships/hyperlink" Id="rId190"/>
    <Relationship TargetMode="External" Target="https://m.edsoo.ru/c4e0afb6" Type="http://schemas.openxmlformats.org/officeDocument/2006/relationships/hyperlink" Id="rId191"/>
    <Relationship TargetMode="External" Target="https://m.edsoo.ru/c4e1158c" Type="http://schemas.openxmlformats.org/officeDocument/2006/relationships/hyperlink" Id="rId192"/>
    <Relationship TargetMode="External" Target="https://m.edsoo.ru/c4e139fe" Type="http://schemas.openxmlformats.org/officeDocument/2006/relationships/hyperlink" Id="rId193"/>
    <Relationship TargetMode="External" Target="https://m.edsoo.ru/c4e131d4" Type="http://schemas.openxmlformats.org/officeDocument/2006/relationships/hyperlink" Id="rId194"/>
    <Relationship TargetMode="External" Target="https://m.edsoo.ru/c4e13daa" Type="http://schemas.openxmlformats.org/officeDocument/2006/relationships/hyperlink" Id="rId195"/>
    <Relationship TargetMode="External" Target="https://m.edsoo.ru/c4e13f6c" Type="http://schemas.openxmlformats.org/officeDocument/2006/relationships/hyperlink" Id="rId196"/>
    <Relationship TargetMode="External" Target="https://m.edsoo.ru/c4e0b18c" Type="http://schemas.openxmlformats.org/officeDocument/2006/relationships/hyperlink" Id="rId197"/>
    <Relationship TargetMode="External" Target="https://m.edsoo.ru/c4e0b358" Type="http://schemas.openxmlformats.org/officeDocument/2006/relationships/hyperlink" Id="rId198"/>
    <Relationship TargetMode="External" Target="https://m.edsoo.ru/c4e146ce" Type="http://schemas.openxmlformats.org/officeDocument/2006/relationships/hyperlink" Id="rId199"/>
    <Relationship TargetMode="External" Target="https://m.edsoo.ru/c4e12c66" Type="http://schemas.openxmlformats.org/officeDocument/2006/relationships/hyperlink" Id="rId200"/>
    <Relationship TargetMode="External" Target="https://m.edsoo.ru/c4e12df6" Type="http://schemas.openxmlformats.org/officeDocument/2006/relationships/hyperlink" Id="rId201"/>
    <Relationship TargetMode="External" Target="https://m.edsoo.ru/c4e14ab6" Type="http://schemas.openxmlformats.org/officeDocument/2006/relationships/hyperlink" Id="rId202"/>
    <Relationship TargetMode="External" Target="https://m.edsoo.ru/c4e12266" Type="http://schemas.openxmlformats.org/officeDocument/2006/relationships/hyperlink" Id="rId203"/>
    <Relationship TargetMode="External" Target="https://m.edsoo.ru/c4e13daa" Type="http://schemas.openxmlformats.org/officeDocument/2006/relationships/hyperlink" Id="rId204"/>
    <Relationship TargetMode="External" Target="https://m.edsoo.ru/c4e151f0" Type="http://schemas.openxmlformats.org/officeDocument/2006/relationships/hyperlink" Id="rId205"/>
    <Relationship TargetMode="External" Target="https://m.edsoo.ru/c4e18ec2" Type="http://schemas.openxmlformats.org/officeDocument/2006/relationships/hyperlink" Id="rId206"/>
    <Relationship TargetMode="External" Target="https://m.edsoo.ru/c4e14c8c" Type="http://schemas.openxmlformats.org/officeDocument/2006/relationships/hyperlink" Id="rId207"/>
    <Relationship TargetMode="External" Target="https://m.edsoo.ru/c4e0cdf2" Type="http://schemas.openxmlformats.org/officeDocument/2006/relationships/hyperlink" Id="rId208"/>
    <Relationship TargetMode="External" Target="https://m.edsoo.ru/c4e0cfc8" Type="http://schemas.openxmlformats.org/officeDocument/2006/relationships/hyperlink" Id="rId209"/>
    <Relationship TargetMode="External" Target="https://m.edsoo.ru/c4e0d18a" Type="http://schemas.openxmlformats.org/officeDocument/2006/relationships/hyperlink" Id="rId210"/>
    <Relationship TargetMode="External" Target="https://m.edsoo.ru/c4e120e0" Type="http://schemas.openxmlformats.org/officeDocument/2006/relationships/hyperlink" Id="rId211"/>
    <Relationship TargetMode="External" Target="https://m.edsoo.ru/c4e148e0" Type="http://schemas.openxmlformats.org/officeDocument/2006/relationships/hyperlink" Id="rId212"/>
    <Relationship TargetMode="External" Target="https://m.edsoo.ru/c4e12400" Type="http://schemas.openxmlformats.org/officeDocument/2006/relationships/hyperlink" Id="rId213"/>
    <Relationship TargetMode="External" Target="https://m.edsoo.ru/c4e12586" Type="http://schemas.openxmlformats.org/officeDocument/2006/relationships/hyperlink" Id="rId214"/>
    <Relationship TargetMode="External" Target="https://m.edsoo.ru/c4e126f8" Type="http://schemas.openxmlformats.org/officeDocument/2006/relationships/hyperlink" Id="rId215"/>
    <Relationship TargetMode="External" Target="https://m.edsoo.ru/c4e095bc" Type="http://schemas.openxmlformats.org/officeDocument/2006/relationships/hyperlink" Id="rId216"/>
    <Relationship TargetMode="External" Target="https://m.edsoo.ru/c4e0999a" Type="http://schemas.openxmlformats.org/officeDocument/2006/relationships/hyperlink" Id="rId217"/>
    <Relationship TargetMode="External" Target="https://m.edsoo.ru/c4e0999a" Type="http://schemas.openxmlformats.org/officeDocument/2006/relationships/hyperlink" Id="rId218"/>
    <Relationship TargetMode="External" Target="https://m.edsoo.ru/c4e08b08" Type="http://schemas.openxmlformats.org/officeDocument/2006/relationships/hyperlink" Id="rId219"/>
    <Relationship TargetMode="External" Target="https://m.edsoo.ru/c4e08eb4" Type="http://schemas.openxmlformats.org/officeDocument/2006/relationships/hyperlink" Id="rId220"/>
    <Relationship TargetMode="External" Target="https://m.edsoo.ru/c4e0b8ee" Type="http://schemas.openxmlformats.org/officeDocument/2006/relationships/hyperlink" Id="rId221"/>
    <Relationship TargetMode="External" Target="https://m.edsoo.ru/c4e0baf6" Type="http://schemas.openxmlformats.org/officeDocument/2006/relationships/hyperlink" Id="rId222"/>
    <Relationship TargetMode="External" Target="https://m.edsoo.ru/c4e0bcc2" Type="http://schemas.openxmlformats.org/officeDocument/2006/relationships/hyperlink" Id="rId223"/>
    <Relationship TargetMode="External" Target="https://m.edsoo.ru/c4e16c6c" Type="http://schemas.openxmlformats.org/officeDocument/2006/relationships/hyperlink" Id="rId224"/>
    <Relationship TargetMode="External" Target="https://m.edsoo.ru/c4e16eb0" Type="http://schemas.openxmlformats.org/officeDocument/2006/relationships/hyperlink" Id="rId225"/>
    <Relationship TargetMode="External" Target="https://m.edsoo.ru/c4e0be8e" Type="http://schemas.openxmlformats.org/officeDocument/2006/relationships/hyperlink" Id="rId226"/>
    <Relationship TargetMode="External" Target="https://m.edsoo.ru/c4e0c046" Type="http://schemas.openxmlformats.org/officeDocument/2006/relationships/hyperlink" Id="rId227"/>
    <Relationship TargetMode="External" Target="https://m.edsoo.ru/c4e0d5cc" Type="http://schemas.openxmlformats.org/officeDocument/2006/relationships/hyperlink" Id="rId228"/>
    <Relationship TargetMode="External" Target="https://m.edsoo.ru/c4e0d7ac" Type="http://schemas.openxmlformats.org/officeDocument/2006/relationships/hyperlink" Id="rId229"/>
    <Relationship TargetMode="External" Target="https://m.edsoo.ru/c4e0ebc0" Type="http://schemas.openxmlformats.org/officeDocument/2006/relationships/hyperlink" Id="rId230"/>
    <Relationship TargetMode="External" Target="https://m.edsoo.ru/c4e0ea08" Type="http://schemas.openxmlformats.org/officeDocument/2006/relationships/hyperlink" Id="rId231"/>
    <Relationship TargetMode="External" Target="https://m.edsoo.ru/c4e1840e" Type="http://schemas.openxmlformats.org/officeDocument/2006/relationships/hyperlink" Id="rId232"/>
    <Relationship TargetMode="External" Target="https://m.edsoo.ru/c4e11884" Type="http://schemas.openxmlformats.org/officeDocument/2006/relationships/hyperlink" Id="rId233"/>
    <Relationship TargetMode="External" Target="https://m.edsoo.ru/c4e0c212" Type="http://schemas.openxmlformats.org/officeDocument/2006/relationships/hyperlink" Id="rId234"/>
    <Relationship TargetMode="External" Target="https://m.edsoo.ru/c4e11064" Type="http://schemas.openxmlformats.org/officeDocument/2006/relationships/hyperlink" Id="rId235"/>
    <Relationship TargetMode="External" Target="https://m.edsoo.ru/c4e11d02" Type="http://schemas.openxmlformats.org/officeDocument/2006/relationships/hyperlink" Id="rId236"/>
    <Relationship TargetMode="External" Target="https://m.edsoo.ru/c4e11a00" Type="http://schemas.openxmlformats.org/officeDocument/2006/relationships/hyperlink" Id="rId237"/>
    <Relationship TargetMode="External" Target="https://m.edsoo.ru/c4e092c4" Type="http://schemas.openxmlformats.org/officeDocument/2006/relationships/hyperlink" Id="rId238"/>
    <Relationship TargetMode="External" Target="https://m.edsoo.ru/c4e11f3c" Type="http://schemas.openxmlformats.org/officeDocument/2006/relationships/hyperlink" Id="rId239"/>
    <Relationship TargetMode="External" Target="https://m.edsoo.ru/c4e17068" Type="http://schemas.openxmlformats.org/officeDocument/2006/relationships/hyperlink" Id="rId240"/>
    <Relationship TargetMode="External" Target="https://m.edsoo.ru/c4e17220" Type="http://schemas.openxmlformats.org/officeDocument/2006/relationships/hyperlink" Id="rId241"/>
    <Relationship TargetMode="External" Target="https://m.edsoo.ru/c4e07208" Type="http://schemas.openxmlformats.org/officeDocument/2006/relationships/hyperlink" Id="rId242"/>
    <Relationship TargetMode="External" Target="https://m.edsoo.ru/c4e0820c" Type="http://schemas.openxmlformats.org/officeDocument/2006/relationships/hyperlink" Id="rId243"/>
    <Relationship TargetMode="External" Target="https://m.edsoo.ru/c4e084a0" Type="http://schemas.openxmlformats.org/officeDocument/2006/relationships/hyperlink" Id="rId244"/>
    <Relationship TargetMode="External" Target="https://m.edsoo.ru/c4e0896e" Type="http://schemas.openxmlformats.org/officeDocument/2006/relationships/hyperlink" Id="rId245"/>
    <Relationship TargetMode="External" Target="https://m.edsoo.ru/c4e08658" Type="http://schemas.openxmlformats.org/officeDocument/2006/relationships/hyperlink" Id="rId246"/>
    <Relationship TargetMode="External" Target="https://m.edsoo.ru/c4e175ae" Type="http://schemas.openxmlformats.org/officeDocument/2006/relationships/hyperlink" Id="rId247"/>
    <Relationship TargetMode="External" Target="https://m.edsoo.ru/c4e0a1f6" Type="http://schemas.openxmlformats.org/officeDocument/2006/relationships/hyperlink" Id="rId248"/>
    <Relationship TargetMode="External" Target="https://m.edsoo.ru/c4e09116" Type="http://schemas.openxmlformats.org/officeDocument/2006/relationships/hyperlink" Id="rId249"/>
    <Relationship TargetMode="External" Target="https://m.edsoo.ru/c4e09bde" Type="http://schemas.openxmlformats.org/officeDocument/2006/relationships/hyperlink" Id="rId250"/>
    <Relationship TargetMode="External" Target="https://m.edsoo.ru/c4e08eb4" Type="http://schemas.openxmlformats.org/officeDocument/2006/relationships/hyperlink" Id="rId251"/>
    <Relationship TargetMode="External" Target="https://m.edsoo.ru/c4e10d4e" Type="http://schemas.openxmlformats.org/officeDocument/2006/relationships/hyperlink" Id="rId252"/>
    <Relationship TargetMode="External" Target="https://m.edsoo.ru/c4e11708" Type="http://schemas.openxmlformats.org/officeDocument/2006/relationships/hyperlink" Id="rId253"/>
    <Relationship TargetMode="External" Target="https://m.edsoo.ru/c4e0ca46" Type="http://schemas.openxmlformats.org/officeDocument/2006/relationships/hyperlink" Id="rId254"/>
    <Relationship TargetMode="External" Target="https://m.edsoo.ru/c4e0cc1c" Type="http://schemas.openxmlformats.org/officeDocument/2006/relationships/hyperlink" Id="rId255"/>
    <Relationship TargetMode="External" Target="https://m.edsoo.ru/c4e0d98c" Type="http://schemas.openxmlformats.org/officeDocument/2006/relationships/hyperlink" Id="rId256"/>
    <Relationship TargetMode="External" Target="https://m.edsoo.ru/c4e0dd2e" Type="http://schemas.openxmlformats.org/officeDocument/2006/relationships/hyperlink" Id="rId257"/>
    <Relationship TargetMode="External" Target="https://m.edsoo.ru/c4e0db6c" Type="http://schemas.openxmlformats.org/officeDocument/2006/relationships/hyperlink" Id="rId258"/>
    <Relationship TargetMode="External" Target="https://m.edsoo.ru/c4e0defa" Type="http://schemas.openxmlformats.org/officeDocument/2006/relationships/hyperlink" Id="rId259"/>
    <Relationship TargetMode="External" Target="https://m.edsoo.ru/c4e1043e" Type="http://schemas.openxmlformats.org/officeDocument/2006/relationships/hyperlink" Id="rId260"/>
    <Relationship TargetMode="External" Target="https://m.edsoo.ru/c4e17c7a" Type="http://schemas.openxmlformats.org/officeDocument/2006/relationships/hyperlink" Id="rId261"/>
    <Relationship TargetMode="External" Target="https://m.edsoo.ru/c4e17dec" Type="http://schemas.openxmlformats.org/officeDocument/2006/relationships/hyperlink" Id="rId262"/>
    <Relationship TargetMode="External" Target="https://m.edsoo.ru/c4e17aea" Type="http://schemas.openxmlformats.org/officeDocument/2006/relationships/hyperlink" Id="rId263"/>
    <Relationship TargetMode="External" Target="https://m.edsoo.ru/c4e1858a" Type="http://schemas.openxmlformats.org/officeDocument/2006/relationships/hyperlink" Id="rId264"/>
    <Relationship TargetMode="External" Target="https://m.edsoo.ru/c4e1925a" Type="http://schemas.openxmlformats.org/officeDocument/2006/relationships/hyperlink" Id="rId265"/>
    <Relationship TargetMode="External" Target="https://m.edsoo.ru/c4e1eab6" Type="http://schemas.openxmlformats.org/officeDocument/2006/relationships/hyperlink" Id="rId266"/>
    <Relationship TargetMode="External" Target="https://m.edsoo.ru/c4e1eed0" Type="http://schemas.openxmlformats.org/officeDocument/2006/relationships/hyperlink" Id="rId267"/>
    <Relationship TargetMode="External" Target="https://m.edsoo.ru/c4e1c022" Type="http://schemas.openxmlformats.org/officeDocument/2006/relationships/hyperlink" Id="rId268"/>
    <Relationship TargetMode="External" Target="https://m.edsoo.ru/c4e1c1b2" Type="http://schemas.openxmlformats.org/officeDocument/2006/relationships/hyperlink" Id="rId269"/>
    <Relationship TargetMode="External" Target="https://m.edsoo.ru/c4e1c338" Type="http://schemas.openxmlformats.org/officeDocument/2006/relationships/hyperlink" Id="rId270"/>
    <Relationship TargetMode="External" Target="https://m.edsoo.ru/c4e21482" Type="http://schemas.openxmlformats.org/officeDocument/2006/relationships/hyperlink" Id="rId271"/>
    <Relationship TargetMode="External" Target="https://m.edsoo.ru/c4e212de" Type="http://schemas.openxmlformats.org/officeDocument/2006/relationships/hyperlink" Id="rId272"/>
    <Relationship TargetMode="External" Target="https://m.edsoo.ru/c4e26f72" Type="http://schemas.openxmlformats.org/officeDocument/2006/relationships/hyperlink" Id="rId273"/>
    <Relationship TargetMode="External" Target="https://m.edsoo.ru/c4e27210" Type="http://schemas.openxmlformats.org/officeDocument/2006/relationships/hyperlink" Id="rId274"/>
    <Relationship TargetMode="External" Target="https://m.edsoo.ru/c4e1973c" Type="http://schemas.openxmlformats.org/officeDocument/2006/relationships/hyperlink" Id="rId275"/>
    <Relationship TargetMode="External" Target="https://m.edsoo.ru/c4e19444" Type="http://schemas.openxmlformats.org/officeDocument/2006/relationships/hyperlink" Id="rId276"/>
    <Relationship TargetMode="External" Target="https://m.edsoo.ru/c4e195ca" Type="http://schemas.openxmlformats.org/officeDocument/2006/relationships/hyperlink" Id="rId277"/>
    <Relationship TargetMode="External" Target="https://m.edsoo.ru/c4e1989a" Type="http://schemas.openxmlformats.org/officeDocument/2006/relationships/hyperlink" Id="rId278"/>
    <Relationship TargetMode="External" Target="https://m.edsoo.ru/c4e19de0" Type="http://schemas.openxmlformats.org/officeDocument/2006/relationships/hyperlink" Id="rId279"/>
    <Relationship TargetMode="External" Target="https://m.edsoo.ru/c4e1a40c" Type="http://schemas.openxmlformats.org/officeDocument/2006/relationships/hyperlink" Id="rId280"/>
    <Relationship TargetMode="External" Target="https://m.edsoo.ru/c4e1e2aa" Type="http://schemas.openxmlformats.org/officeDocument/2006/relationships/hyperlink" Id="rId281"/>
    <Relationship TargetMode="External" Target="https://m.edsoo.ru/c4e1e458" Type="http://schemas.openxmlformats.org/officeDocument/2006/relationships/hyperlink" Id="rId282"/>
    <Relationship TargetMode="External" Target="https://m.edsoo.ru/c4e19f84" Type="http://schemas.openxmlformats.org/officeDocument/2006/relationships/hyperlink" Id="rId283"/>
    <Relationship TargetMode="External" Target="https://m.edsoo.ru/c4e1b2f8" Type="http://schemas.openxmlformats.org/officeDocument/2006/relationships/hyperlink" Id="rId284"/>
    <Relationship TargetMode="External" Target="https://m.edsoo.ru/c4e1b488" Type="http://schemas.openxmlformats.org/officeDocument/2006/relationships/hyperlink" Id="rId285"/>
    <Relationship TargetMode="External" Target="https://m.edsoo.ru/c4e1b60e" Type="http://schemas.openxmlformats.org/officeDocument/2006/relationships/hyperlink" Id="rId286"/>
    <Relationship TargetMode="External" Target="https://m.edsoo.ru/c4e1b78a" Type="http://schemas.openxmlformats.org/officeDocument/2006/relationships/hyperlink" Id="rId287"/>
    <Relationship TargetMode="External" Target="https://m.edsoo.ru/c4e1a89e" Type="http://schemas.openxmlformats.org/officeDocument/2006/relationships/hyperlink" Id="rId288"/>
    <Relationship TargetMode="External" Target="https://m.edsoo.ru/c4e1ae2a" Type="http://schemas.openxmlformats.org/officeDocument/2006/relationships/hyperlink" Id="rId289"/>
    <Relationship TargetMode="External" Target="https://m.edsoo.ru/c4e1afe2" Type="http://schemas.openxmlformats.org/officeDocument/2006/relationships/hyperlink" Id="rId290"/>
    <Relationship TargetMode="External" Target="https://m.edsoo.ru/c4e1b168" Type="http://schemas.openxmlformats.org/officeDocument/2006/relationships/hyperlink" Id="rId291"/>
    <Relationship TargetMode="External" Target="https://m.edsoo.ru/c4e1be92" Type="http://schemas.openxmlformats.org/officeDocument/2006/relationships/hyperlink" Id="rId292"/>
    <Relationship TargetMode="External" Target="https://m.edsoo.ru/c4e1a704" Type="http://schemas.openxmlformats.org/officeDocument/2006/relationships/hyperlink" Id="rId293"/>
    <Relationship TargetMode="External" Target="https://m.edsoo.ru/c4e0f200" Type="http://schemas.openxmlformats.org/officeDocument/2006/relationships/hyperlink" Id="rId294"/>
    <Relationship TargetMode="External" Target="https://m.edsoo.ru/c4e22fb2" Type="http://schemas.openxmlformats.org/officeDocument/2006/relationships/hyperlink" Id="rId295"/>
    <Relationship TargetMode="External" Target="https://m.edsoo.ru/c4e23854" Type="http://schemas.openxmlformats.org/officeDocument/2006/relationships/hyperlink" Id="rId296"/>
    <Relationship TargetMode="External" Target="https://m.edsoo.ru/c4e24092" Type="http://schemas.openxmlformats.org/officeDocument/2006/relationships/hyperlink" Id="rId297"/>
    <Relationship TargetMode="External" Target="https://m.edsoo.ru/c4e26806" Type="http://schemas.openxmlformats.org/officeDocument/2006/relationships/hyperlink" Id="rId298"/>
    <Relationship TargetMode="External" Target="https://m.edsoo.ru/c4e1e5e8" Type="http://schemas.openxmlformats.org/officeDocument/2006/relationships/hyperlink" Id="rId299"/>
    <Relationship TargetMode="External" Target="https://m.edsoo.ru/c4e1e78c" Type="http://schemas.openxmlformats.org/officeDocument/2006/relationships/hyperlink" Id="rId300"/>
    <Relationship TargetMode="External" Target="https://m.edsoo.ru/c4e1a588" Type="http://schemas.openxmlformats.org/officeDocument/2006/relationships/hyperlink" Id="rId301"/>
    <Relationship TargetMode="External" Target="https://m.edsoo.ru/c4e1f61e" Type="http://schemas.openxmlformats.org/officeDocument/2006/relationships/hyperlink" Id="rId302"/>
    <Relationship TargetMode="External" Target="https://m.edsoo.ru/c4e1f7c2" Type="http://schemas.openxmlformats.org/officeDocument/2006/relationships/hyperlink" Id="rId303"/>
    <Relationship TargetMode="External" Target="https://m.edsoo.ru/c4e20b40" Type="http://schemas.openxmlformats.org/officeDocument/2006/relationships/hyperlink" Id="rId304"/>
    <Relationship TargetMode="External" Target="https://m.edsoo.ru/c4e232e6" Type="http://schemas.openxmlformats.org/officeDocument/2006/relationships/hyperlink" Id="rId305"/>
    <Relationship TargetMode="External" Target="https://m.edsoo.ru/c4e215ea" Type="http://schemas.openxmlformats.org/officeDocument/2006/relationships/hyperlink" Id="rId306"/>
    <Relationship TargetMode="External" Target="https://m.edsoo.ru/c4e2316a" Type="http://schemas.openxmlformats.org/officeDocument/2006/relationships/hyperlink" Id="rId307"/>
    <Relationship TargetMode="External" Target="https://m.edsoo.ru/c4e26b26" Type="http://schemas.openxmlformats.org/officeDocument/2006/relationships/hyperlink" Id="rId308"/>
    <Relationship TargetMode="External" Target="https://m.edsoo.ru/c4e26144" Type="http://schemas.openxmlformats.org/officeDocument/2006/relationships/hyperlink" Id="rId309"/>
    <Relationship TargetMode="External" Target="https://m.edsoo.ru/c4e1a27c" Type="http://schemas.openxmlformats.org/officeDocument/2006/relationships/hyperlink" Id="rId310"/>
    <Relationship TargetMode="External" Target="https://m.edsoo.ru/c4e1c4aa" Type="http://schemas.openxmlformats.org/officeDocument/2006/relationships/hyperlink" Id="rId311"/>
    <Relationship TargetMode="External" Target="https://m.edsoo.ru/c4e20212" Type="http://schemas.openxmlformats.org/officeDocument/2006/relationships/hyperlink" Id="rId312"/>
    <Relationship TargetMode="External" Target="https://m.edsoo.ru/c4e1f970" Type="http://schemas.openxmlformats.org/officeDocument/2006/relationships/hyperlink" Id="rId313"/>
    <Relationship TargetMode="External" Target="https://m.edsoo.ru/c4e1fb1e" Type="http://schemas.openxmlformats.org/officeDocument/2006/relationships/hyperlink" Id="rId314"/>
    <Relationship TargetMode="External" Target="https://m.edsoo.ru/c4e1cf90" Type="http://schemas.openxmlformats.org/officeDocument/2006/relationships/hyperlink" Id="rId315"/>
    <Relationship TargetMode="External" Target="https://m.edsoo.ru/c4e203c0" Type="http://schemas.openxmlformats.org/officeDocument/2006/relationships/hyperlink" Id="rId316"/>
    <Relationship TargetMode="External" Target="https://m.edsoo.ru/c4e23700" Type="http://schemas.openxmlformats.org/officeDocument/2006/relationships/hyperlink" Id="rId317"/>
    <Relationship TargetMode="External" Target="https://m.edsoo.ru/c4e2597e" Type="http://schemas.openxmlformats.org/officeDocument/2006/relationships/hyperlink" Id="rId318"/>
    <Relationship TargetMode="External" Target="https://m.edsoo.ru/c4e2226a" Type="http://schemas.openxmlformats.org/officeDocument/2006/relationships/hyperlink" Id="rId319"/>
    <Relationship TargetMode="External" Target="https://m.edsoo.ru/c4e25e42" Type="http://schemas.openxmlformats.org/officeDocument/2006/relationships/hyperlink" Id="rId320"/>
    <Relationship TargetMode="External" Target="https://m.edsoo.ru/c4e29ce0" Type="http://schemas.openxmlformats.org/officeDocument/2006/relationships/hyperlink" Id="rId321"/>
    <Relationship TargetMode="External" Target="https://m.edsoo.ru/c4e241f0" Type="http://schemas.openxmlformats.org/officeDocument/2006/relationships/hyperlink" Id="rId322"/>
    <Relationship TargetMode="External" Target="https://m.edsoo.ru/c4e2433a" Type="http://schemas.openxmlformats.org/officeDocument/2006/relationships/hyperlink" Id="rId323"/>
    <Relationship TargetMode="External" Target="https://m.edsoo.ru/c4e244a2" Type="http://schemas.openxmlformats.org/officeDocument/2006/relationships/hyperlink" Id="rId324"/>
    <Relationship TargetMode="External" Target="https://m.edsoo.ru/c4e25fbe" Type="http://schemas.openxmlformats.org/officeDocument/2006/relationships/hyperlink" Id="rId325"/>
    <Relationship TargetMode="External" Target="https://m.edsoo.ru/c4e2529e" Type="http://schemas.openxmlformats.org/officeDocument/2006/relationships/hyperlink" Id="rId326"/>
    <Relationship TargetMode="External" Target="https://m.edsoo.ru/c4e25410" Type="http://schemas.openxmlformats.org/officeDocument/2006/relationships/hyperlink" Id="rId327"/>
    <Relationship TargetMode="External" Target="https://m.edsoo.ru/c4e25c9e" Type="http://schemas.openxmlformats.org/officeDocument/2006/relationships/hyperlink" Id="rId328"/>
    <Relationship TargetMode="External" Target="https://m.edsoo.ru/c4e2358e" Type="http://schemas.openxmlformats.org/officeDocument/2006/relationships/hyperlink" Id="rId329"/>
    <Relationship TargetMode="External" Target="https://m.edsoo.ru/c4e22968" Type="http://schemas.openxmlformats.org/officeDocument/2006/relationships/hyperlink" Id="rId330"/>
    <Relationship TargetMode="External" Target="https://m.edsoo.ru/c4e2003c" Type="http://schemas.openxmlformats.org/officeDocument/2006/relationships/hyperlink" Id="rId331"/>
    <Relationship TargetMode="External" Target="https://m.edsoo.ru/c4e22abc" Type="http://schemas.openxmlformats.org/officeDocument/2006/relationships/hyperlink" Id="rId332"/>
    <Relationship TargetMode="External" Target="https://m.edsoo.ru/c4e270a8" Type="http://schemas.openxmlformats.org/officeDocument/2006/relationships/hyperlink" Id="rId333"/>
    <Relationship TargetMode="External" Target="https://m.edsoo.ru/c4e27670" Type="http://schemas.openxmlformats.org/officeDocument/2006/relationships/hyperlink" Id="rId334"/>
    <Relationship TargetMode="External" Target="https://m.edsoo.ru/c4e25582" Type="http://schemas.openxmlformats.org/officeDocument/2006/relationships/hyperlink" Id="rId335"/>
    <Relationship TargetMode="External" Target="https://m.edsoo.ru/c4e17220" Type="http://schemas.openxmlformats.org/officeDocument/2006/relationships/hyperlink" Id="rId336"/>
    <Relationship TargetMode="External" Target="https://m.edsoo.ru/c4e23444" Type="http://schemas.openxmlformats.org/officeDocument/2006/relationships/hyperlink" Id="rId337"/>
    <Relationship TargetMode="External" Target="https://m.edsoo.ru/c4e25154" Type="http://schemas.openxmlformats.org/officeDocument/2006/relationships/hyperlink" Id="rId33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